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D3E5" w14:textId="77777777" w:rsidR="00C81007" w:rsidRDefault="00C81007" w:rsidP="00C81007">
      <w:pPr>
        <w:pStyle w:val="Titel"/>
      </w:pPr>
      <w:r w:rsidRPr="00C81007">
        <w:t>Teilnahmeformular LISSA par excellence 202</w:t>
      </w:r>
      <w:r w:rsidR="007243BC">
        <w:t>4</w:t>
      </w:r>
    </w:p>
    <w:p w14:paraId="5E7AF52C" w14:textId="77777777" w:rsidR="00C81007" w:rsidRDefault="00C81007" w:rsidP="00C81007">
      <w:pPr>
        <w:pStyle w:val="Untertitel"/>
      </w:pPr>
      <w:r w:rsidRPr="00C81007">
        <w:t>Teil A – Kontaktangaben und Informationen zur Schule</w:t>
      </w:r>
    </w:p>
    <w:tbl>
      <w:tblPr>
        <w:tblStyle w:val="LISSATabelle1"/>
        <w:tblW w:w="0" w:type="auto"/>
        <w:tblLook w:val="04A0" w:firstRow="1" w:lastRow="0" w:firstColumn="1" w:lastColumn="0" w:noHBand="0" w:noVBand="1"/>
      </w:tblPr>
      <w:tblGrid>
        <w:gridCol w:w="851"/>
        <w:gridCol w:w="1417"/>
        <w:gridCol w:w="2694"/>
        <w:gridCol w:w="1701"/>
        <w:gridCol w:w="1204"/>
        <w:gridCol w:w="1204"/>
      </w:tblGrid>
      <w:tr w:rsidR="00D7764F" w14:paraId="2A1084DB" w14:textId="77777777" w:rsidTr="009E4652">
        <w:tc>
          <w:tcPr>
            <w:cnfStyle w:val="001000000000" w:firstRow="0" w:lastRow="0" w:firstColumn="1" w:lastColumn="0" w:oddVBand="0" w:evenVBand="0" w:oddHBand="0" w:evenHBand="0" w:firstRowFirstColumn="0" w:firstRowLastColumn="0" w:lastRowFirstColumn="0" w:lastRowLastColumn="0"/>
            <w:tcW w:w="4962" w:type="dxa"/>
            <w:gridSpan w:val="3"/>
          </w:tcPr>
          <w:p w14:paraId="2E1C71ED" w14:textId="77777777" w:rsidR="00D7764F" w:rsidRDefault="00D7764F" w:rsidP="00C81007">
            <w:r>
              <w:t>Name des Projektes/Konzeptes</w:t>
            </w:r>
          </w:p>
        </w:tc>
        <w:tc>
          <w:tcPr>
            <w:tcW w:w="4109" w:type="dxa"/>
            <w:gridSpan w:val="3"/>
          </w:tcPr>
          <w:sdt>
            <w:sdtPr>
              <w:id w:val="1024982798"/>
              <w:placeholder>
                <w:docPart w:val="DA9C5D51435A4C8A9921C05BC5EC6491"/>
              </w:placeholder>
              <w:showingPlcHdr/>
              <w:text w:multiLine="1"/>
            </w:sdtPr>
            <w:sdtEndPr/>
            <w:sdtContent>
              <w:p w14:paraId="144B5BE1" w14:textId="77777777" w:rsidR="00D7764F" w:rsidRDefault="00D7764F" w:rsidP="00C81007">
                <w:pPr>
                  <w:cnfStyle w:val="000000000000" w:firstRow="0" w:lastRow="0" w:firstColumn="0" w:lastColumn="0" w:oddVBand="0" w:evenVBand="0" w:oddHBand="0" w:evenHBand="0" w:firstRowFirstColumn="0" w:firstRowLastColumn="0" w:lastRowFirstColumn="0" w:lastRowLastColumn="0"/>
                </w:pPr>
                <w:r>
                  <w:rPr>
                    <w:rStyle w:val="Platzhaltertext"/>
                  </w:rPr>
                  <w:t>Text</w:t>
                </w:r>
              </w:p>
            </w:sdtContent>
          </w:sdt>
        </w:tc>
      </w:tr>
      <w:tr w:rsidR="00B56407" w14:paraId="035D4ECF" w14:textId="77777777" w:rsidTr="00B56407">
        <w:tc>
          <w:tcPr>
            <w:cnfStyle w:val="001000000000" w:firstRow="0" w:lastRow="0" w:firstColumn="1" w:lastColumn="0" w:oddVBand="0" w:evenVBand="0" w:oddHBand="0" w:evenHBand="0" w:firstRowFirstColumn="0" w:firstRowLastColumn="0" w:lastRowFirstColumn="0" w:lastRowLastColumn="0"/>
            <w:tcW w:w="2268" w:type="dxa"/>
            <w:gridSpan w:val="2"/>
          </w:tcPr>
          <w:p w14:paraId="56C58F49" w14:textId="77777777" w:rsidR="00B56407" w:rsidRDefault="00B56407" w:rsidP="00C81007">
            <w:r w:rsidRPr="00300280">
              <w:t>Kontaktperson</w:t>
            </w:r>
          </w:p>
        </w:tc>
        <w:tc>
          <w:tcPr>
            <w:tcW w:w="6803" w:type="dxa"/>
            <w:gridSpan w:val="4"/>
          </w:tcPr>
          <w:tbl>
            <w:tblPr>
              <w:tblStyle w:val="TabelleohneRahmen"/>
              <w:tblW w:w="0" w:type="auto"/>
              <w:tblLook w:val="04A0" w:firstRow="1" w:lastRow="0" w:firstColumn="1" w:lastColumn="0" w:noHBand="0" w:noVBand="1"/>
            </w:tblPr>
            <w:tblGrid>
              <w:gridCol w:w="2494"/>
              <w:gridCol w:w="198"/>
              <w:gridCol w:w="4110"/>
            </w:tblGrid>
            <w:tr w:rsidR="00B56407" w14:paraId="197E5A62" w14:textId="77777777" w:rsidTr="00AE0AC5">
              <w:tc>
                <w:tcPr>
                  <w:tcW w:w="2494" w:type="dxa"/>
                </w:tcPr>
                <w:p w14:paraId="7416D987" w14:textId="77777777" w:rsidR="00B56407" w:rsidRDefault="00B56407" w:rsidP="00B56407">
                  <w:pPr>
                    <w:jc w:val="right"/>
                  </w:pPr>
                  <w:r>
                    <w:t>Name, Vorname</w:t>
                  </w:r>
                </w:p>
              </w:tc>
              <w:tc>
                <w:tcPr>
                  <w:tcW w:w="198" w:type="dxa"/>
                </w:tcPr>
                <w:p w14:paraId="2BA41378" w14:textId="77777777" w:rsidR="00B56407" w:rsidRDefault="00B56407" w:rsidP="00B56407"/>
              </w:tc>
              <w:tc>
                <w:tcPr>
                  <w:tcW w:w="4110" w:type="dxa"/>
                </w:tcPr>
                <w:sdt>
                  <w:sdtPr>
                    <w:id w:val="920678094"/>
                    <w:placeholder>
                      <w:docPart w:val="5E4410F0D6A546DAB3AD037701653747"/>
                    </w:placeholder>
                    <w:showingPlcHdr/>
                    <w:text w:multiLine="1"/>
                  </w:sdtPr>
                  <w:sdtEndPr/>
                  <w:sdtContent>
                    <w:p w14:paraId="508BAD26" w14:textId="77777777" w:rsidR="00B56407" w:rsidRPr="0033375A" w:rsidRDefault="00B56407" w:rsidP="00B56407">
                      <w:r w:rsidRPr="00E60F85">
                        <w:rPr>
                          <w:rStyle w:val="Platzhaltertext"/>
                          <w:lang w:val="en-GB"/>
                        </w:rPr>
                        <w:t>Text</w:t>
                      </w:r>
                    </w:p>
                  </w:sdtContent>
                </w:sdt>
              </w:tc>
            </w:tr>
            <w:tr w:rsidR="00B56407" w14:paraId="1E0F9AEE" w14:textId="77777777" w:rsidTr="00AE0AC5">
              <w:tc>
                <w:tcPr>
                  <w:tcW w:w="2494" w:type="dxa"/>
                </w:tcPr>
                <w:p w14:paraId="1F5E1155" w14:textId="77777777" w:rsidR="00B56407" w:rsidRDefault="00B56407" w:rsidP="00B56407">
                  <w:pPr>
                    <w:jc w:val="right"/>
                  </w:pPr>
                  <w:r>
                    <w:t>Funktion</w:t>
                  </w:r>
                </w:p>
              </w:tc>
              <w:tc>
                <w:tcPr>
                  <w:tcW w:w="198" w:type="dxa"/>
                </w:tcPr>
                <w:p w14:paraId="76CBB867" w14:textId="77777777" w:rsidR="00B56407" w:rsidRDefault="00B56407" w:rsidP="00B56407"/>
              </w:tc>
              <w:tc>
                <w:tcPr>
                  <w:tcW w:w="4110" w:type="dxa"/>
                </w:tcPr>
                <w:sdt>
                  <w:sdtPr>
                    <w:id w:val="682251046"/>
                    <w:placeholder>
                      <w:docPart w:val="EBBB8990ED734913BC43A52B128C4FC6"/>
                    </w:placeholder>
                    <w:showingPlcHdr/>
                    <w:text w:multiLine="1"/>
                  </w:sdtPr>
                  <w:sdtEndPr/>
                  <w:sdtContent>
                    <w:p w14:paraId="006E2F0C" w14:textId="77777777" w:rsidR="00B56407" w:rsidRPr="00B56407" w:rsidRDefault="00B56407" w:rsidP="00B56407">
                      <w:pPr>
                        <w:rPr>
                          <w:lang w:val="en-GB"/>
                        </w:rPr>
                      </w:pPr>
                      <w:r w:rsidRPr="00E60F85">
                        <w:rPr>
                          <w:rStyle w:val="Platzhaltertext"/>
                          <w:lang w:val="en-GB"/>
                        </w:rPr>
                        <w:t>Text</w:t>
                      </w:r>
                    </w:p>
                  </w:sdtContent>
                </w:sdt>
              </w:tc>
            </w:tr>
            <w:tr w:rsidR="00B56407" w14:paraId="2FF4136A" w14:textId="77777777" w:rsidTr="00AE0AC5">
              <w:tc>
                <w:tcPr>
                  <w:tcW w:w="2494" w:type="dxa"/>
                </w:tcPr>
                <w:p w14:paraId="57B75F72" w14:textId="77777777" w:rsidR="00B56407" w:rsidRDefault="00B56407" w:rsidP="00B56407">
                  <w:pPr>
                    <w:jc w:val="right"/>
                  </w:pPr>
                  <w:r>
                    <w:t>Strasse</w:t>
                  </w:r>
                </w:p>
              </w:tc>
              <w:tc>
                <w:tcPr>
                  <w:tcW w:w="198" w:type="dxa"/>
                </w:tcPr>
                <w:p w14:paraId="30D58C97" w14:textId="77777777" w:rsidR="00B56407" w:rsidRDefault="00B56407" w:rsidP="00B56407"/>
              </w:tc>
              <w:tc>
                <w:tcPr>
                  <w:tcW w:w="4110" w:type="dxa"/>
                </w:tcPr>
                <w:sdt>
                  <w:sdtPr>
                    <w:id w:val="844446915"/>
                    <w:placeholder>
                      <w:docPart w:val="FFADDD1961B141218860E5A3DEAA411C"/>
                    </w:placeholder>
                    <w:showingPlcHdr/>
                    <w:text w:multiLine="1"/>
                  </w:sdtPr>
                  <w:sdtEndPr/>
                  <w:sdtContent>
                    <w:p w14:paraId="0B7F5BDE" w14:textId="77777777" w:rsidR="00B56407" w:rsidRPr="00B56407" w:rsidRDefault="00B56407" w:rsidP="00B56407">
                      <w:pPr>
                        <w:rPr>
                          <w:lang w:val="en-GB"/>
                        </w:rPr>
                      </w:pPr>
                      <w:r w:rsidRPr="00E60F85">
                        <w:rPr>
                          <w:rStyle w:val="Platzhaltertext"/>
                          <w:lang w:val="en-GB"/>
                        </w:rPr>
                        <w:t>Text</w:t>
                      </w:r>
                    </w:p>
                  </w:sdtContent>
                </w:sdt>
              </w:tc>
            </w:tr>
            <w:tr w:rsidR="00B56407" w14:paraId="2875F857" w14:textId="77777777" w:rsidTr="00AE0AC5">
              <w:tc>
                <w:tcPr>
                  <w:tcW w:w="2494" w:type="dxa"/>
                </w:tcPr>
                <w:p w14:paraId="41999316" w14:textId="77777777" w:rsidR="00B56407" w:rsidRDefault="00B56407" w:rsidP="00B56407">
                  <w:pPr>
                    <w:jc w:val="right"/>
                  </w:pPr>
                  <w:r>
                    <w:t>PLZ/Ort/Kanton</w:t>
                  </w:r>
                </w:p>
              </w:tc>
              <w:tc>
                <w:tcPr>
                  <w:tcW w:w="198" w:type="dxa"/>
                </w:tcPr>
                <w:p w14:paraId="3BAC9B11" w14:textId="77777777" w:rsidR="00B56407" w:rsidRDefault="00B56407" w:rsidP="00B56407"/>
              </w:tc>
              <w:tc>
                <w:tcPr>
                  <w:tcW w:w="4110" w:type="dxa"/>
                </w:tcPr>
                <w:sdt>
                  <w:sdtPr>
                    <w:id w:val="1628742833"/>
                    <w:placeholder>
                      <w:docPart w:val="10DF55A9143C4E5FB74467BF5A1F244A"/>
                    </w:placeholder>
                    <w:showingPlcHdr/>
                    <w:text w:multiLine="1"/>
                  </w:sdtPr>
                  <w:sdtEndPr/>
                  <w:sdtContent>
                    <w:p w14:paraId="67C5C07A" w14:textId="77777777" w:rsidR="00B56407" w:rsidRPr="00B56407" w:rsidRDefault="00B56407" w:rsidP="00B56407">
                      <w:pPr>
                        <w:rPr>
                          <w:lang w:val="en-GB"/>
                        </w:rPr>
                      </w:pPr>
                      <w:r w:rsidRPr="00E60F85">
                        <w:rPr>
                          <w:rStyle w:val="Platzhaltertext"/>
                          <w:lang w:val="en-GB"/>
                        </w:rPr>
                        <w:t>Text</w:t>
                      </w:r>
                    </w:p>
                  </w:sdtContent>
                </w:sdt>
              </w:tc>
            </w:tr>
            <w:tr w:rsidR="00B56407" w14:paraId="72297664" w14:textId="77777777" w:rsidTr="00AE0AC5">
              <w:tc>
                <w:tcPr>
                  <w:tcW w:w="2494" w:type="dxa"/>
                </w:tcPr>
                <w:p w14:paraId="50C4EA49" w14:textId="77777777" w:rsidR="00B56407" w:rsidRDefault="00B56407" w:rsidP="00B56407">
                  <w:pPr>
                    <w:jc w:val="right"/>
                  </w:pPr>
                  <w:r>
                    <w:t xml:space="preserve">Telefon </w:t>
                  </w:r>
                </w:p>
              </w:tc>
              <w:tc>
                <w:tcPr>
                  <w:tcW w:w="198" w:type="dxa"/>
                </w:tcPr>
                <w:p w14:paraId="2D5CD3B4" w14:textId="77777777" w:rsidR="00B56407" w:rsidRDefault="00B56407" w:rsidP="00B56407"/>
              </w:tc>
              <w:tc>
                <w:tcPr>
                  <w:tcW w:w="4110" w:type="dxa"/>
                </w:tcPr>
                <w:sdt>
                  <w:sdtPr>
                    <w:id w:val="1876192601"/>
                    <w:placeholder>
                      <w:docPart w:val="8F50B8E3C4F04A2EADDBEC0A9F057417"/>
                    </w:placeholder>
                    <w:showingPlcHdr/>
                    <w:text w:multiLine="1"/>
                  </w:sdtPr>
                  <w:sdtEndPr/>
                  <w:sdtContent>
                    <w:p w14:paraId="5D326A6B" w14:textId="77777777" w:rsidR="00B56407" w:rsidRPr="00B56407" w:rsidRDefault="00B56407" w:rsidP="00B56407">
                      <w:pPr>
                        <w:rPr>
                          <w:lang w:val="en-GB"/>
                        </w:rPr>
                      </w:pPr>
                      <w:r w:rsidRPr="00E60F85">
                        <w:rPr>
                          <w:rStyle w:val="Platzhaltertext"/>
                          <w:lang w:val="en-GB"/>
                        </w:rPr>
                        <w:t>Text</w:t>
                      </w:r>
                    </w:p>
                  </w:sdtContent>
                </w:sdt>
              </w:tc>
            </w:tr>
            <w:tr w:rsidR="00B56407" w14:paraId="76382025" w14:textId="77777777" w:rsidTr="00AE0AC5">
              <w:tc>
                <w:tcPr>
                  <w:tcW w:w="2494" w:type="dxa"/>
                </w:tcPr>
                <w:p w14:paraId="3BAFCD45" w14:textId="77777777" w:rsidR="00B56407" w:rsidRDefault="00B56407" w:rsidP="00B56407">
                  <w:pPr>
                    <w:jc w:val="right"/>
                  </w:pPr>
                  <w:r>
                    <w:t>E-Mail</w:t>
                  </w:r>
                </w:p>
              </w:tc>
              <w:tc>
                <w:tcPr>
                  <w:tcW w:w="198" w:type="dxa"/>
                </w:tcPr>
                <w:p w14:paraId="62629C1E" w14:textId="77777777" w:rsidR="00B56407" w:rsidRDefault="00B56407" w:rsidP="00B56407"/>
              </w:tc>
              <w:tc>
                <w:tcPr>
                  <w:tcW w:w="4110" w:type="dxa"/>
                </w:tcPr>
                <w:sdt>
                  <w:sdtPr>
                    <w:id w:val="242070207"/>
                    <w:placeholder>
                      <w:docPart w:val="6941376F04AB407CA836792B01864ED2"/>
                    </w:placeholder>
                    <w:showingPlcHdr/>
                    <w:text w:multiLine="1"/>
                  </w:sdtPr>
                  <w:sdtEndPr/>
                  <w:sdtContent>
                    <w:p w14:paraId="7C0C12BF" w14:textId="77777777" w:rsidR="00B56407" w:rsidRDefault="00B56407" w:rsidP="00B56407">
                      <w:r>
                        <w:rPr>
                          <w:rStyle w:val="Platzhaltertext"/>
                        </w:rPr>
                        <w:t>Text</w:t>
                      </w:r>
                    </w:p>
                  </w:sdtContent>
                </w:sdt>
              </w:tc>
            </w:tr>
            <w:tr w:rsidR="00B56407" w14:paraId="11B2BD94" w14:textId="77777777" w:rsidTr="00AE0AC5">
              <w:tc>
                <w:tcPr>
                  <w:tcW w:w="2494" w:type="dxa"/>
                </w:tcPr>
                <w:p w14:paraId="623627E5" w14:textId="77777777" w:rsidR="00B56407" w:rsidRDefault="00B56407" w:rsidP="00B56407">
                  <w:pPr>
                    <w:jc w:val="right"/>
                  </w:pPr>
                  <w:r>
                    <w:t>Internetadresse</w:t>
                  </w:r>
                </w:p>
              </w:tc>
              <w:tc>
                <w:tcPr>
                  <w:tcW w:w="198" w:type="dxa"/>
                </w:tcPr>
                <w:p w14:paraId="52A57127" w14:textId="77777777" w:rsidR="00B56407" w:rsidRDefault="00B56407" w:rsidP="00B56407"/>
              </w:tc>
              <w:tc>
                <w:tcPr>
                  <w:tcW w:w="4110" w:type="dxa"/>
                </w:tcPr>
                <w:sdt>
                  <w:sdtPr>
                    <w:id w:val="910122345"/>
                    <w:placeholder>
                      <w:docPart w:val="FB30F8E9331B4407A3F52CEF674FAEB6"/>
                    </w:placeholder>
                    <w:showingPlcHdr/>
                    <w:text w:multiLine="1"/>
                  </w:sdtPr>
                  <w:sdtEndPr/>
                  <w:sdtContent>
                    <w:p w14:paraId="2FF2D3C3" w14:textId="77777777" w:rsidR="00B56407" w:rsidRDefault="00B56407" w:rsidP="00B56407">
                      <w:r>
                        <w:rPr>
                          <w:rStyle w:val="Platzhaltertext"/>
                        </w:rPr>
                        <w:t>Text</w:t>
                      </w:r>
                    </w:p>
                  </w:sdtContent>
                </w:sdt>
              </w:tc>
            </w:tr>
          </w:tbl>
          <w:p w14:paraId="111F9329" w14:textId="77777777" w:rsidR="00B56407" w:rsidRDefault="00B56407" w:rsidP="00B56407">
            <w:pPr>
              <w:cnfStyle w:val="000000000000" w:firstRow="0" w:lastRow="0" w:firstColumn="0" w:lastColumn="0" w:oddVBand="0" w:evenVBand="0" w:oddHBand="0" w:evenHBand="0" w:firstRowFirstColumn="0" w:firstRowLastColumn="0" w:lastRowFirstColumn="0" w:lastRowLastColumn="0"/>
            </w:pPr>
          </w:p>
        </w:tc>
      </w:tr>
      <w:tr w:rsidR="00091991" w14:paraId="5A883970" w14:textId="77777777" w:rsidTr="00223D52">
        <w:tc>
          <w:tcPr>
            <w:cnfStyle w:val="001000000000" w:firstRow="0" w:lastRow="0" w:firstColumn="1" w:lastColumn="0" w:oddVBand="0" w:evenVBand="0" w:oddHBand="0" w:evenHBand="0" w:firstRowFirstColumn="0" w:firstRowLastColumn="0" w:lastRowFirstColumn="0" w:lastRowLastColumn="0"/>
            <w:tcW w:w="2268" w:type="dxa"/>
            <w:gridSpan w:val="2"/>
          </w:tcPr>
          <w:p w14:paraId="2DA5168B" w14:textId="77777777" w:rsidR="00091991" w:rsidRDefault="00091991" w:rsidP="00C81007">
            <w:r w:rsidRPr="00300280">
              <w:t>Weitere Beteiligte</w:t>
            </w:r>
          </w:p>
        </w:tc>
        <w:tc>
          <w:tcPr>
            <w:tcW w:w="6803" w:type="dxa"/>
            <w:gridSpan w:val="4"/>
          </w:tcPr>
          <w:tbl>
            <w:tblPr>
              <w:tblStyle w:val="TabelleohneRahmen"/>
              <w:tblW w:w="0" w:type="auto"/>
              <w:tblLook w:val="04A0" w:firstRow="1" w:lastRow="0" w:firstColumn="1" w:lastColumn="0" w:noHBand="0" w:noVBand="1"/>
            </w:tblPr>
            <w:tblGrid>
              <w:gridCol w:w="2494"/>
              <w:gridCol w:w="198"/>
              <w:gridCol w:w="4110"/>
            </w:tblGrid>
            <w:tr w:rsidR="00091991" w14:paraId="69153AAE" w14:textId="77777777" w:rsidTr="00AE0AC5">
              <w:tc>
                <w:tcPr>
                  <w:tcW w:w="2494" w:type="dxa"/>
                </w:tcPr>
                <w:p w14:paraId="315EA6F1" w14:textId="77777777" w:rsidR="00091991" w:rsidRDefault="00091991" w:rsidP="00091991">
                  <w:pPr>
                    <w:jc w:val="right"/>
                  </w:pPr>
                  <w:r>
                    <w:t>Name, Vorname</w:t>
                  </w:r>
                </w:p>
              </w:tc>
              <w:tc>
                <w:tcPr>
                  <w:tcW w:w="198" w:type="dxa"/>
                </w:tcPr>
                <w:p w14:paraId="17373A3A" w14:textId="77777777" w:rsidR="00091991" w:rsidRDefault="00091991" w:rsidP="00151E84">
                  <w:pPr>
                    <w:jc w:val="right"/>
                  </w:pPr>
                </w:p>
              </w:tc>
              <w:tc>
                <w:tcPr>
                  <w:tcW w:w="4110" w:type="dxa"/>
                </w:tcPr>
                <w:sdt>
                  <w:sdtPr>
                    <w:id w:val="1425233330"/>
                    <w:placeholder>
                      <w:docPart w:val="CFC1CFFFE6C848649CBA02DCA8725409"/>
                    </w:placeholder>
                    <w:showingPlcHdr/>
                    <w:text w:multiLine="1"/>
                  </w:sdtPr>
                  <w:sdtEndPr/>
                  <w:sdtContent>
                    <w:p w14:paraId="3CC19245" w14:textId="77777777" w:rsidR="00091991" w:rsidRDefault="00091991" w:rsidP="00091991">
                      <w:r>
                        <w:rPr>
                          <w:rStyle w:val="Platzhaltertext"/>
                        </w:rPr>
                        <w:t>Text</w:t>
                      </w:r>
                    </w:p>
                  </w:sdtContent>
                </w:sdt>
              </w:tc>
            </w:tr>
            <w:tr w:rsidR="00091991" w14:paraId="727FF7BC" w14:textId="77777777" w:rsidTr="00AE0AC5">
              <w:tc>
                <w:tcPr>
                  <w:tcW w:w="2494" w:type="dxa"/>
                </w:tcPr>
                <w:p w14:paraId="6E790857" w14:textId="77777777" w:rsidR="00091991" w:rsidRDefault="00091991" w:rsidP="00091991">
                  <w:pPr>
                    <w:jc w:val="right"/>
                  </w:pPr>
                  <w:r>
                    <w:t>Funktion</w:t>
                  </w:r>
                </w:p>
              </w:tc>
              <w:tc>
                <w:tcPr>
                  <w:tcW w:w="198" w:type="dxa"/>
                </w:tcPr>
                <w:p w14:paraId="3441D75C" w14:textId="77777777" w:rsidR="00091991" w:rsidRDefault="00091991" w:rsidP="00151E84">
                  <w:pPr>
                    <w:jc w:val="right"/>
                  </w:pPr>
                </w:p>
              </w:tc>
              <w:tc>
                <w:tcPr>
                  <w:tcW w:w="4110" w:type="dxa"/>
                </w:tcPr>
                <w:sdt>
                  <w:sdtPr>
                    <w:id w:val="-395745837"/>
                    <w:placeholder>
                      <w:docPart w:val="0C63B59703EC46ADB80D5645D8137D14"/>
                    </w:placeholder>
                    <w:showingPlcHdr/>
                    <w:text w:multiLine="1"/>
                  </w:sdtPr>
                  <w:sdtEndPr/>
                  <w:sdtContent>
                    <w:p w14:paraId="5CEFB1AC" w14:textId="77777777" w:rsidR="00091991" w:rsidRDefault="00091991" w:rsidP="00091991">
                      <w:r>
                        <w:rPr>
                          <w:rStyle w:val="Platzhaltertext"/>
                        </w:rPr>
                        <w:t>Text</w:t>
                      </w:r>
                    </w:p>
                  </w:sdtContent>
                </w:sdt>
              </w:tc>
            </w:tr>
            <w:tr w:rsidR="00AE0AC5" w14:paraId="3EA4A8EB" w14:textId="77777777" w:rsidTr="00F14E9B">
              <w:tc>
                <w:tcPr>
                  <w:tcW w:w="6802" w:type="dxa"/>
                  <w:gridSpan w:val="3"/>
                </w:tcPr>
                <w:p w14:paraId="324FE8D9" w14:textId="77777777" w:rsidR="00AE0AC5" w:rsidRDefault="00AE0AC5" w:rsidP="00151E84">
                  <w:pPr>
                    <w:jc w:val="right"/>
                  </w:pPr>
                </w:p>
              </w:tc>
            </w:tr>
            <w:tr w:rsidR="00091991" w14:paraId="1628D231" w14:textId="77777777" w:rsidTr="00AE0AC5">
              <w:tc>
                <w:tcPr>
                  <w:tcW w:w="2494" w:type="dxa"/>
                </w:tcPr>
                <w:p w14:paraId="4DF12247" w14:textId="77777777" w:rsidR="00091991" w:rsidRDefault="00091991" w:rsidP="00091991">
                  <w:pPr>
                    <w:jc w:val="right"/>
                  </w:pPr>
                  <w:r>
                    <w:t>Name, Vorname</w:t>
                  </w:r>
                </w:p>
              </w:tc>
              <w:tc>
                <w:tcPr>
                  <w:tcW w:w="198" w:type="dxa"/>
                </w:tcPr>
                <w:p w14:paraId="36BCCEA4" w14:textId="77777777" w:rsidR="00091991" w:rsidRDefault="00091991" w:rsidP="00151E84">
                  <w:pPr>
                    <w:jc w:val="right"/>
                  </w:pPr>
                </w:p>
              </w:tc>
              <w:tc>
                <w:tcPr>
                  <w:tcW w:w="4110" w:type="dxa"/>
                </w:tcPr>
                <w:sdt>
                  <w:sdtPr>
                    <w:id w:val="-976226902"/>
                    <w:placeholder>
                      <w:docPart w:val="BEF145D137B64895A3D7ECC64F3D69C9"/>
                    </w:placeholder>
                    <w:showingPlcHdr/>
                    <w:text w:multiLine="1"/>
                  </w:sdtPr>
                  <w:sdtEndPr/>
                  <w:sdtContent>
                    <w:p w14:paraId="0450430C" w14:textId="77777777" w:rsidR="00091991" w:rsidRDefault="00091991" w:rsidP="00091991">
                      <w:r>
                        <w:rPr>
                          <w:rStyle w:val="Platzhaltertext"/>
                        </w:rPr>
                        <w:t>Text</w:t>
                      </w:r>
                    </w:p>
                  </w:sdtContent>
                </w:sdt>
              </w:tc>
            </w:tr>
            <w:tr w:rsidR="00091991" w14:paraId="60E7A488" w14:textId="77777777" w:rsidTr="00AE0AC5">
              <w:tc>
                <w:tcPr>
                  <w:tcW w:w="2494" w:type="dxa"/>
                </w:tcPr>
                <w:p w14:paraId="3714696F" w14:textId="77777777" w:rsidR="00091991" w:rsidRDefault="00091991" w:rsidP="00151E84">
                  <w:pPr>
                    <w:jc w:val="right"/>
                  </w:pPr>
                  <w:r>
                    <w:t>Funktion</w:t>
                  </w:r>
                </w:p>
              </w:tc>
              <w:tc>
                <w:tcPr>
                  <w:tcW w:w="198" w:type="dxa"/>
                </w:tcPr>
                <w:p w14:paraId="251D93AE" w14:textId="77777777" w:rsidR="00091991" w:rsidRDefault="00091991" w:rsidP="00151E84">
                  <w:pPr>
                    <w:jc w:val="right"/>
                  </w:pPr>
                </w:p>
              </w:tc>
              <w:tc>
                <w:tcPr>
                  <w:tcW w:w="4110" w:type="dxa"/>
                </w:tcPr>
                <w:sdt>
                  <w:sdtPr>
                    <w:id w:val="1831798477"/>
                    <w:placeholder>
                      <w:docPart w:val="E195A3BB4A974BDCB209D65A56E8E8D5"/>
                    </w:placeholder>
                    <w:showingPlcHdr/>
                    <w:text w:multiLine="1"/>
                  </w:sdtPr>
                  <w:sdtEndPr/>
                  <w:sdtContent>
                    <w:p w14:paraId="7AB73134" w14:textId="77777777" w:rsidR="00091991" w:rsidRDefault="00091991" w:rsidP="00091991">
                      <w:r>
                        <w:rPr>
                          <w:rStyle w:val="Platzhaltertext"/>
                        </w:rPr>
                        <w:t>Text</w:t>
                      </w:r>
                    </w:p>
                  </w:sdtContent>
                </w:sdt>
              </w:tc>
            </w:tr>
          </w:tbl>
          <w:p w14:paraId="319FCD00" w14:textId="77777777" w:rsidR="00091991" w:rsidRDefault="00091991" w:rsidP="00C81007">
            <w:pPr>
              <w:cnfStyle w:val="000000000000" w:firstRow="0" w:lastRow="0" w:firstColumn="0" w:lastColumn="0" w:oddVBand="0" w:evenVBand="0" w:oddHBand="0" w:evenHBand="0" w:firstRowFirstColumn="0" w:firstRowLastColumn="0" w:lastRowFirstColumn="0" w:lastRowLastColumn="0"/>
            </w:pPr>
          </w:p>
        </w:tc>
      </w:tr>
      <w:tr w:rsidR="00D7764F" w14:paraId="18B59D10" w14:textId="77777777" w:rsidTr="009E4652">
        <w:tc>
          <w:tcPr>
            <w:cnfStyle w:val="001000000000" w:firstRow="0" w:lastRow="0" w:firstColumn="1" w:lastColumn="0" w:oddVBand="0" w:evenVBand="0" w:oddHBand="0" w:evenHBand="0" w:firstRowFirstColumn="0" w:firstRowLastColumn="0" w:lastRowFirstColumn="0" w:lastRowLastColumn="0"/>
            <w:tcW w:w="4962" w:type="dxa"/>
            <w:gridSpan w:val="3"/>
          </w:tcPr>
          <w:p w14:paraId="37105F9F" w14:textId="77777777" w:rsidR="00D7764F" w:rsidRDefault="00D7764F" w:rsidP="00C81007">
            <w:r w:rsidRPr="00300280">
              <w:t>Schulname</w:t>
            </w:r>
          </w:p>
        </w:tc>
        <w:tc>
          <w:tcPr>
            <w:tcW w:w="4109" w:type="dxa"/>
            <w:gridSpan w:val="3"/>
          </w:tcPr>
          <w:sdt>
            <w:sdtPr>
              <w:id w:val="-1229300400"/>
              <w:placeholder>
                <w:docPart w:val="41D71A6AB3A642A6B85692C66FCD4777"/>
              </w:placeholder>
              <w:showingPlcHdr/>
              <w:text w:multiLine="1"/>
            </w:sdtPr>
            <w:sdtEndPr/>
            <w:sdtContent>
              <w:p w14:paraId="0A3119C0" w14:textId="77777777" w:rsidR="00D7764F" w:rsidRDefault="00D7764F" w:rsidP="00C81007">
                <w:pPr>
                  <w:cnfStyle w:val="000000000000" w:firstRow="0" w:lastRow="0" w:firstColumn="0" w:lastColumn="0" w:oddVBand="0" w:evenVBand="0" w:oddHBand="0" w:evenHBand="0" w:firstRowFirstColumn="0" w:firstRowLastColumn="0" w:lastRowFirstColumn="0" w:lastRowLastColumn="0"/>
                </w:pPr>
                <w:r>
                  <w:rPr>
                    <w:rStyle w:val="Platzhaltertext"/>
                  </w:rPr>
                  <w:t>Text</w:t>
                </w:r>
              </w:p>
            </w:sdtContent>
          </w:sdt>
        </w:tc>
      </w:tr>
      <w:tr w:rsidR="00151E84" w14:paraId="674BAA7D" w14:textId="77777777" w:rsidTr="009E4652">
        <w:tc>
          <w:tcPr>
            <w:cnfStyle w:val="001000000000" w:firstRow="0" w:lastRow="0" w:firstColumn="1" w:lastColumn="0" w:oddVBand="0" w:evenVBand="0" w:oddHBand="0" w:evenHBand="0" w:firstRowFirstColumn="0" w:firstRowLastColumn="0" w:lastRowFirstColumn="0" w:lastRowLastColumn="0"/>
            <w:tcW w:w="2268" w:type="dxa"/>
            <w:gridSpan w:val="2"/>
          </w:tcPr>
          <w:p w14:paraId="0A573F24" w14:textId="77777777" w:rsidR="00151E84" w:rsidRDefault="00151E84" w:rsidP="00C81007">
            <w:r w:rsidRPr="00300280">
              <w:t>Stufe</w:t>
            </w:r>
          </w:p>
        </w:tc>
        <w:tc>
          <w:tcPr>
            <w:tcW w:w="2694" w:type="dxa"/>
          </w:tcPr>
          <w:p w14:paraId="501DF0C3" w14:textId="77777777" w:rsidR="00151E84" w:rsidRDefault="009A4553" w:rsidP="00C81007">
            <w:pPr>
              <w:cnfStyle w:val="000000000000" w:firstRow="0" w:lastRow="0" w:firstColumn="0" w:lastColumn="0" w:oddVBand="0" w:evenVBand="0" w:oddHBand="0" w:evenHBand="0" w:firstRowFirstColumn="0" w:firstRowLastColumn="0" w:lastRowFirstColumn="0" w:lastRowLastColumn="0"/>
            </w:pPr>
            <w:sdt>
              <w:sdtPr>
                <w:id w:val="-1568713679"/>
                <w14:checkbox>
                  <w14:checked w14:val="0"/>
                  <w14:checkedState w14:val="2612" w14:font="MS Gothic"/>
                  <w14:uncheckedState w14:val="2610" w14:font="MS Gothic"/>
                </w14:checkbox>
              </w:sdtPr>
              <w:sdtEndPr/>
              <w:sdtContent>
                <w:r w:rsidR="00151E84">
                  <w:rPr>
                    <w:rFonts w:ascii="MS Gothic" w:eastAsia="MS Gothic" w:hAnsi="MS Gothic" w:hint="eastAsia"/>
                  </w:rPr>
                  <w:t>☐</w:t>
                </w:r>
              </w:sdtContent>
            </w:sdt>
            <w:r w:rsidR="00151E84">
              <w:t xml:space="preserve"> </w:t>
            </w:r>
            <w:r w:rsidR="00467587" w:rsidRPr="00467587">
              <w:t>Kindergarten</w:t>
            </w:r>
          </w:p>
          <w:p w14:paraId="27AA5AE2" w14:textId="77777777" w:rsidR="00467587" w:rsidRDefault="009A4553" w:rsidP="00C81007">
            <w:pPr>
              <w:cnfStyle w:val="000000000000" w:firstRow="0" w:lastRow="0" w:firstColumn="0" w:lastColumn="0" w:oddVBand="0" w:evenVBand="0" w:oddHBand="0" w:evenHBand="0" w:firstRowFirstColumn="0" w:firstRowLastColumn="0" w:lastRowFirstColumn="0" w:lastRowLastColumn="0"/>
            </w:pPr>
            <w:sdt>
              <w:sdtPr>
                <w:id w:val="77180389"/>
                <w14:checkbox>
                  <w14:checked w14:val="0"/>
                  <w14:checkedState w14:val="2612" w14:font="MS Gothic"/>
                  <w14:uncheckedState w14:val="2610" w14:font="MS Gothic"/>
                </w14:checkbox>
              </w:sdtPr>
              <w:sdtEndPr/>
              <w:sdtContent>
                <w:r w:rsidR="00467587">
                  <w:rPr>
                    <w:rFonts w:ascii="MS Gothic" w:eastAsia="MS Gothic" w:hAnsi="MS Gothic" w:hint="eastAsia"/>
                  </w:rPr>
                  <w:t>☐</w:t>
                </w:r>
              </w:sdtContent>
            </w:sdt>
            <w:r w:rsidR="00467587">
              <w:t xml:space="preserve"> </w:t>
            </w:r>
            <w:r w:rsidR="00467587" w:rsidRPr="00467587">
              <w:t>Sek I (7.−9. Schuljahr)</w:t>
            </w:r>
          </w:p>
        </w:tc>
        <w:tc>
          <w:tcPr>
            <w:tcW w:w="4109" w:type="dxa"/>
            <w:gridSpan w:val="3"/>
          </w:tcPr>
          <w:p w14:paraId="4D6D551C" w14:textId="77777777" w:rsidR="00151E84" w:rsidRDefault="009A4553" w:rsidP="00C81007">
            <w:pPr>
              <w:cnfStyle w:val="000000000000" w:firstRow="0" w:lastRow="0" w:firstColumn="0" w:lastColumn="0" w:oddVBand="0" w:evenVBand="0" w:oddHBand="0" w:evenHBand="0" w:firstRowFirstColumn="0" w:firstRowLastColumn="0" w:lastRowFirstColumn="0" w:lastRowLastColumn="0"/>
            </w:pPr>
            <w:sdt>
              <w:sdtPr>
                <w:id w:val="-306015505"/>
                <w14:checkbox>
                  <w14:checked w14:val="0"/>
                  <w14:checkedState w14:val="2612" w14:font="MS Gothic"/>
                  <w14:uncheckedState w14:val="2610" w14:font="MS Gothic"/>
                </w14:checkbox>
              </w:sdtPr>
              <w:sdtEndPr/>
              <w:sdtContent>
                <w:r w:rsidR="00467587">
                  <w:rPr>
                    <w:rFonts w:ascii="MS Gothic" w:eastAsia="MS Gothic" w:hAnsi="MS Gothic" w:hint="eastAsia"/>
                  </w:rPr>
                  <w:t>☐</w:t>
                </w:r>
              </w:sdtContent>
            </w:sdt>
            <w:r w:rsidR="00467587">
              <w:t xml:space="preserve"> </w:t>
            </w:r>
            <w:r w:rsidR="00467587" w:rsidRPr="00467587">
              <w:t>Primarstufe</w:t>
            </w:r>
          </w:p>
          <w:p w14:paraId="7666F82C" w14:textId="77777777" w:rsidR="00467587" w:rsidRDefault="009A4553" w:rsidP="00C81007">
            <w:pPr>
              <w:cnfStyle w:val="000000000000" w:firstRow="0" w:lastRow="0" w:firstColumn="0" w:lastColumn="0" w:oddVBand="0" w:evenVBand="0" w:oddHBand="0" w:evenHBand="0" w:firstRowFirstColumn="0" w:firstRowLastColumn="0" w:lastRowFirstColumn="0" w:lastRowLastColumn="0"/>
            </w:pPr>
            <w:sdt>
              <w:sdtPr>
                <w:id w:val="-1523860359"/>
                <w14:checkbox>
                  <w14:checked w14:val="0"/>
                  <w14:checkedState w14:val="2612" w14:font="MS Gothic"/>
                  <w14:uncheckedState w14:val="2610" w14:font="MS Gothic"/>
                </w14:checkbox>
              </w:sdtPr>
              <w:sdtEndPr/>
              <w:sdtContent>
                <w:r w:rsidR="00467587">
                  <w:rPr>
                    <w:rFonts w:ascii="MS Gothic" w:eastAsia="MS Gothic" w:hAnsi="MS Gothic" w:hint="eastAsia"/>
                  </w:rPr>
                  <w:t>☐</w:t>
                </w:r>
              </w:sdtContent>
            </w:sdt>
            <w:r w:rsidR="00467587">
              <w:t xml:space="preserve"> </w:t>
            </w:r>
            <w:r w:rsidR="00467587" w:rsidRPr="00467587">
              <w:t>Sek II (10.−13. Schuljahr)</w:t>
            </w:r>
          </w:p>
        </w:tc>
      </w:tr>
      <w:tr w:rsidR="006A2B78" w14:paraId="23F9016B" w14:textId="77777777" w:rsidTr="00675402">
        <w:tc>
          <w:tcPr>
            <w:cnfStyle w:val="001000000000" w:firstRow="0" w:lastRow="0" w:firstColumn="1" w:lastColumn="0" w:oddVBand="0" w:evenVBand="0" w:oddHBand="0" w:evenHBand="0" w:firstRowFirstColumn="0" w:firstRowLastColumn="0" w:lastRowFirstColumn="0" w:lastRowLastColumn="0"/>
            <w:tcW w:w="851" w:type="dxa"/>
          </w:tcPr>
          <w:p w14:paraId="5CD87D03" w14:textId="77777777" w:rsidR="006A2B78" w:rsidRDefault="006A2B78" w:rsidP="00C81007">
            <w:r w:rsidRPr="00300280">
              <w:t>Zahlen</w:t>
            </w:r>
          </w:p>
        </w:tc>
        <w:tc>
          <w:tcPr>
            <w:tcW w:w="8220" w:type="dxa"/>
            <w:gridSpan w:val="5"/>
          </w:tcPr>
          <w:tbl>
            <w:tblPr>
              <w:tblStyle w:val="TabelleohneRahmen"/>
              <w:tblW w:w="0" w:type="auto"/>
              <w:tblLook w:val="04A0" w:firstRow="1" w:lastRow="0" w:firstColumn="1" w:lastColumn="0" w:noHBand="0" w:noVBand="1"/>
            </w:tblPr>
            <w:tblGrid>
              <w:gridCol w:w="3912"/>
              <w:gridCol w:w="198"/>
              <w:gridCol w:w="4110"/>
            </w:tblGrid>
            <w:tr w:rsidR="006A2B78" w14:paraId="0CB92BCC" w14:textId="77777777" w:rsidTr="00AE0AC5">
              <w:tc>
                <w:tcPr>
                  <w:tcW w:w="3912" w:type="dxa"/>
                </w:tcPr>
                <w:p w14:paraId="7840C2BD" w14:textId="77777777" w:rsidR="006A2B78" w:rsidRDefault="006A2B78" w:rsidP="006A2B78">
                  <w:pPr>
                    <w:jc w:val="right"/>
                  </w:pPr>
                  <w:r>
                    <w:t xml:space="preserve">Schüler im Schulhaus: </w:t>
                  </w:r>
                </w:p>
              </w:tc>
              <w:tc>
                <w:tcPr>
                  <w:tcW w:w="198" w:type="dxa"/>
                </w:tcPr>
                <w:p w14:paraId="677BC704" w14:textId="77777777" w:rsidR="006A2B78" w:rsidRDefault="006A2B78" w:rsidP="006A2B78">
                  <w:pPr>
                    <w:jc w:val="right"/>
                  </w:pPr>
                </w:p>
              </w:tc>
              <w:tc>
                <w:tcPr>
                  <w:tcW w:w="4110" w:type="dxa"/>
                </w:tcPr>
                <w:sdt>
                  <w:sdtPr>
                    <w:id w:val="1984419812"/>
                    <w:placeholder>
                      <w:docPart w:val="F7D12046F6A04B2284A74B9C78F29091"/>
                    </w:placeholder>
                    <w:showingPlcHdr/>
                    <w:text w:multiLine="1"/>
                  </w:sdtPr>
                  <w:sdtEndPr/>
                  <w:sdtContent>
                    <w:p w14:paraId="128ED61F" w14:textId="77777777" w:rsidR="006A2B78" w:rsidRDefault="006A2B78" w:rsidP="006A2B78">
                      <w:r w:rsidRPr="006A2B78">
                        <w:rPr>
                          <w:rStyle w:val="Platzhaltertext"/>
                        </w:rPr>
                        <w:t>Text</w:t>
                      </w:r>
                    </w:p>
                  </w:sdtContent>
                </w:sdt>
              </w:tc>
            </w:tr>
            <w:tr w:rsidR="006A2B78" w14:paraId="304250B0" w14:textId="77777777" w:rsidTr="00AE0AC5">
              <w:tc>
                <w:tcPr>
                  <w:tcW w:w="3912" w:type="dxa"/>
                </w:tcPr>
                <w:p w14:paraId="36D1DDFE" w14:textId="77777777" w:rsidR="006A2B78" w:rsidRDefault="006A2B78" w:rsidP="006A2B78">
                  <w:pPr>
                    <w:jc w:val="right"/>
                  </w:pPr>
                  <w:r>
                    <w:t>Schüler im BBF-Projekt:</w:t>
                  </w:r>
                </w:p>
              </w:tc>
              <w:tc>
                <w:tcPr>
                  <w:tcW w:w="198" w:type="dxa"/>
                </w:tcPr>
                <w:p w14:paraId="2C3E2B8C" w14:textId="77777777" w:rsidR="006A2B78" w:rsidRDefault="006A2B78" w:rsidP="006A2B78">
                  <w:pPr>
                    <w:jc w:val="right"/>
                  </w:pPr>
                </w:p>
              </w:tc>
              <w:tc>
                <w:tcPr>
                  <w:tcW w:w="4110" w:type="dxa"/>
                </w:tcPr>
                <w:sdt>
                  <w:sdtPr>
                    <w:id w:val="2074845703"/>
                    <w:placeholder>
                      <w:docPart w:val="B3EF16DEB2D04093AD4ECCD8B4608C5D"/>
                    </w:placeholder>
                    <w:showingPlcHdr/>
                    <w:text w:multiLine="1"/>
                  </w:sdtPr>
                  <w:sdtEndPr/>
                  <w:sdtContent>
                    <w:p w14:paraId="68195E44" w14:textId="77777777" w:rsidR="006A2B78" w:rsidRDefault="006A2B78" w:rsidP="006A2B78">
                      <w:r w:rsidRPr="006A2B78">
                        <w:rPr>
                          <w:rStyle w:val="Platzhaltertext"/>
                        </w:rPr>
                        <w:t>Text</w:t>
                      </w:r>
                    </w:p>
                  </w:sdtContent>
                </w:sdt>
              </w:tc>
            </w:tr>
            <w:tr w:rsidR="006A2B78" w14:paraId="22548639" w14:textId="77777777" w:rsidTr="00AE0AC5">
              <w:tc>
                <w:tcPr>
                  <w:tcW w:w="3912" w:type="dxa"/>
                </w:tcPr>
                <w:p w14:paraId="7B1E3EAF" w14:textId="77777777" w:rsidR="006A2B78" w:rsidRDefault="006A2B78" w:rsidP="006A2B78">
                  <w:pPr>
                    <w:jc w:val="right"/>
                  </w:pPr>
                  <w:r>
                    <w:t>BBF-Projektbudget pro Jahr:</w:t>
                  </w:r>
                </w:p>
              </w:tc>
              <w:tc>
                <w:tcPr>
                  <w:tcW w:w="198" w:type="dxa"/>
                </w:tcPr>
                <w:p w14:paraId="5257BC1B" w14:textId="77777777" w:rsidR="006A2B78" w:rsidRDefault="006A2B78" w:rsidP="006A2B78">
                  <w:pPr>
                    <w:jc w:val="right"/>
                  </w:pPr>
                </w:p>
              </w:tc>
              <w:tc>
                <w:tcPr>
                  <w:tcW w:w="4110" w:type="dxa"/>
                </w:tcPr>
                <w:sdt>
                  <w:sdtPr>
                    <w:id w:val="1177311824"/>
                    <w:placeholder>
                      <w:docPart w:val="7774E8782CE84300BE8D6518A9D0AA6B"/>
                    </w:placeholder>
                    <w:showingPlcHdr/>
                    <w:text w:multiLine="1"/>
                  </w:sdtPr>
                  <w:sdtEndPr/>
                  <w:sdtContent>
                    <w:p w14:paraId="0AD82D75" w14:textId="77777777" w:rsidR="006A2B78" w:rsidRDefault="006A2B78" w:rsidP="006A2B78">
                      <w:r w:rsidRPr="006A2B78">
                        <w:rPr>
                          <w:rStyle w:val="Platzhaltertext"/>
                        </w:rPr>
                        <w:t>Text</w:t>
                      </w:r>
                    </w:p>
                  </w:sdtContent>
                </w:sdt>
              </w:tc>
            </w:tr>
            <w:tr w:rsidR="006A2B78" w14:paraId="3A6D3100" w14:textId="77777777" w:rsidTr="00AE0AC5">
              <w:tc>
                <w:tcPr>
                  <w:tcW w:w="3912" w:type="dxa"/>
                </w:tcPr>
                <w:p w14:paraId="1FADEC56" w14:textId="77777777" w:rsidR="006A2B78" w:rsidRDefault="006A2B78" w:rsidP="006A2B78">
                  <w:pPr>
                    <w:jc w:val="right"/>
                  </w:pPr>
                  <w:r>
                    <w:t>BBF-Projekt wird durchgeführt seit:</w:t>
                  </w:r>
                </w:p>
              </w:tc>
              <w:tc>
                <w:tcPr>
                  <w:tcW w:w="198" w:type="dxa"/>
                </w:tcPr>
                <w:p w14:paraId="6E50587C" w14:textId="77777777" w:rsidR="006A2B78" w:rsidRDefault="006A2B78" w:rsidP="006A2B78">
                  <w:pPr>
                    <w:jc w:val="right"/>
                  </w:pPr>
                </w:p>
              </w:tc>
              <w:tc>
                <w:tcPr>
                  <w:tcW w:w="4110" w:type="dxa"/>
                </w:tcPr>
                <w:sdt>
                  <w:sdtPr>
                    <w:id w:val="-660543086"/>
                    <w:placeholder>
                      <w:docPart w:val="61BA041D6E5F491EA9649CCF1CB614A3"/>
                    </w:placeholder>
                    <w:showingPlcHdr/>
                    <w:text w:multiLine="1"/>
                  </w:sdtPr>
                  <w:sdtEndPr/>
                  <w:sdtContent>
                    <w:p w14:paraId="1B5F848F" w14:textId="77777777" w:rsidR="006A2B78" w:rsidRDefault="006A2B78" w:rsidP="006A2B78">
                      <w:r w:rsidRPr="006A2B78">
                        <w:rPr>
                          <w:rStyle w:val="Platzhaltertext"/>
                        </w:rPr>
                        <w:t>Text</w:t>
                      </w:r>
                    </w:p>
                  </w:sdtContent>
                </w:sdt>
              </w:tc>
            </w:tr>
            <w:tr w:rsidR="006A2B78" w14:paraId="5A573F7A" w14:textId="77777777" w:rsidTr="00AE0AC5">
              <w:tc>
                <w:tcPr>
                  <w:tcW w:w="3912" w:type="dxa"/>
                </w:tcPr>
                <w:p w14:paraId="09FD98AE" w14:textId="77777777" w:rsidR="006A2B78" w:rsidRDefault="006A2B78" w:rsidP="006A2B78">
                  <w:pPr>
                    <w:jc w:val="right"/>
                  </w:pPr>
                  <w:r>
                    <w:t>Schüler mit Exzellenzförderung:</w:t>
                  </w:r>
                </w:p>
              </w:tc>
              <w:tc>
                <w:tcPr>
                  <w:tcW w:w="198" w:type="dxa"/>
                </w:tcPr>
                <w:p w14:paraId="60D71038" w14:textId="77777777" w:rsidR="006A2B78" w:rsidRDefault="006A2B78" w:rsidP="006A2B78">
                  <w:pPr>
                    <w:jc w:val="right"/>
                  </w:pPr>
                </w:p>
              </w:tc>
              <w:tc>
                <w:tcPr>
                  <w:tcW w:w="4110" w:type="dxa"/>
                </w:tcPr>
                <w:sdt>
                  <w:sdtPr>
                    <w:id w:val="1355774110"/>
                    <w:placeholder>
                      <w:docPart w:val="DC8451EEBA3849EEB4BF41DB0A0EF278"/>
                    </w:placeholder>
                    <w:showingPlcHdr/>
                    <w:text w:multiLine="1"/>
                  </w:sdtPr>
                  <w:sdtEndPr/>
                  <w:sdtContent>
                    <w:p w14:paraId="35961959" w14:textId="77777777" w:rsidR="006A2B78" w:rsidRDefault="006A2B78" w:rsidP="006A2B78">
                      <w:r w:rsidRPr="006A2B78">
                        <w:rPr>
                          <w:rStyle w:val="Platzhaltertext"/>
                        </w:rPr>
                        <w:t>Text</w:t>
                      </w:r>
                    </w:p>
                  </w:sdtContent>
                </w:sdt>
              </w:tc>
            </w:tr>
            <w:tr w:rsidR="006A2B78" w14:paraId="62288B93" w14:textId="77777777" w:rsidTr="00AE0AC5">
              <w:tc>
                <w:tcPr>
                  <w:tcW w:w="3912" w:type="dxa"/>
                </w:tcPr>
                <w:p w14:paraId="602B047C" w14:textId="77777777" w:rsidR="006A2B78" w:rsidRDefault="006A2B78" w:rsidP="006A2B78">
                  <w:pPr>
                    <w:jc w:val="right"/>
                  </w:pPr>
                  <w:r>
                    <w:t>Budget für Exzellenzförderung pro Jahr:</w:t>
                  </w:r>
                </w:p>
              </w:tc>
              <w:tc>
                <w:tcPr>
                  <w:tcW w:w="198" w:type="dxa"/>
                </w:tcPr>
                <w:p w14:paraId="6D57E8BA" w14:textId="77777777" w:rsidR="006A2B78" w:rsidRDefault="006A2B78" w:rsidP="006A2B78">
                  <w:pPr>
                    <w:jc w:val="right"/>
                  </w:pPr>
                </w:p>
              </w:tc>
              <w:tc>
                <w:tcPr>
                  <w:tcW w:w="4110" w:type="dxa"/>
                </w:tcPr>
                <w:sdt>
                  <w:sdtPr>
                    <w:id w:val="663292518"/>
                    <w:placeholder>
                      <w:docPart w:val="5D71C16B1C154873A2DAAD25A593B75E"/>
                    </w:placeholder>
                    <w:showingPlcHdr/>
                    <w:text w:multiLine="1"/>
                  </w:sdtPr>
                  <w:sdtEndPr/>
                  <w:sdtContent>
                    <w:p w14:paraId="6088260C" w14:textId="77777777" w:rsidR="006A2B78" w:rsidRDefault="006A2B78" w:rsidP="006A2B78">
                      <w:r w:rsidRPr="006A2B78">
                        <w:rPr>
                          <w:rStyle w:val="Platzhaltertext"/>
                        </w:rPr>
                        <w:t>Text</w:t>
                      </w:r>
                    </w:p>
                  </w:sdtContent>
                </w:sdt>
              </w:tc>
            </w:tr>
            <w:tr w:rsidR="006A2B78" w14:paraId="06022C77" w14:textId="77777777" w:rsidTr="00AE0AC5">
              <w:tc>
                <w:tcPr>
                  <w:tcW w:w="3912" w:type="dxa"/>
                </w:tcPr>
                <w:p w14:paraId="487F71D9" w14:textId="77777777" w:rsidR="006A2B78" w:rsidRDefault="006A2B78" w:rsidP="006A2B78">
                  <w:pPr>
                    <w:jc w:val="right"/>
                  </w:pPr>
                  <w:r>
                    <w:t>Exzellenzförderung wird durchgeführt seit:</w:t>
                  </w:r>
                </w:p>
              </w:tc>
              <w:tc>
                <w:tcPr>
                  <w:tcW w:w="198" w:type="dxa"/>
                </w:tcPr>
                <w:p w14:paraId="5C3F7DCD" w14:textId="77777777" w:rsidR="006A2B78" w:rsidRDefault="006A2B78" w:rsidP="006A2B78">
                  <w:pPr>
                    <w:jc w:val="right"/>
                  </w:pPr>
                </w:p>
              </w:tc>
              <w:tc>
                <w:tcPr>
                  <w:tcW w:w="4110" w:type="dxa"/>
                </w:tcPr>
                <w:sdt>
                  <w:sdtPr>
                    <w:id w:val="-1448924207"/>
                    <w:placeholder>
                      <w:docPart w:val="B5D989532FF74471B4CCC379D2289382"/>
                    </w:placeholder>
                    <w:showingPlcHdr/>
                    <w:text w:multiLine="1"/>
                  </w:sdtPr>
                  <w:sdtEndPr/>
                  <w:sdtContent>
                    <w:p w14:paraId="0ACA17DD" w14:textId="77777777" w:rsidR="006A2B78" w:rsidRDefault="006A2B78" w:rsidP="006A2B78">
                      <w:r w:rsidRPr="006A2B78">
                        <w:rPr>
                          <w:rStyle w:val="Platzhaltertext"/>
                        </w:rPr>
                        <w:t>Text</w:t>
                      </w:r>
                    </w:p>
                  </w:sdtContent>
                </w:sdt>
              </w:tc>
            </w:tr>
          </w:tbl>
          <w:p w14:paraId="1C708708" w14:textId="77777777" w:rsidR="006A2B78" w:rsidRDefault="006A2B78" w:rsidP="00151E84">
            <w:pPr>
              <w:cnfStyle w:val="000000000000" w:firstRow="0" w:lastRow="0" w:firstColumn="0" w:lastColumn="0" w:oddVBand="0" w:evenVBand="0" w:oddHBand="0" w:evenHBand="0" w:firstRowFirstColumn="0" w:firstRowLastColumn="0" w:lastRowFirstColumn="0" w:lastRowLastColumn="0"/>
            </w:pPr>
          </w:p>
        </w:tc>
      </w:tr>
      <w:tr w:rsidR="00300280" w14:paraId="0A1BBC1E" w14:textId="77777777" w:rsidTr="00467587">
        <w:tc>
          <w:tcPr>
            <w:cnfStyle w:val="001000000000" w:firstRow="0" w:lastRow="0" w:firstColumn="1" w:lastColumn="0" w:oddVBand="0" w:evenVBand="0" w:oddHBand="0" w:evenHBand="0" w:firstRowFirstColumn="0" w:firstRowLastColumn="0" w:lastRowFirstColumn="0" w:lastRowLastColumn="0"/>
            <w:tcW w:w="6663" w:type="dxa"/>
            <w:gridSpan w:val="4"/>
          </w:tcPr>
          <w:p w14:paraId="22B8329A" w14:textId="77777777" w:rsidR="00300280" w:rsidRDefault="00300280" w:rsidP="00C81007">
            <w:pPr>
              <w:rPr>
                <w:b w:val="0"/>
              </w:rPr>
            </w:pPr>
            <w:r w:rsidRPr="00300280">
              <w:t>Teilnahmebedingungen</w:t>
            </w:r>
          </w:p>
          <w:p w14:paraId="0F79F16D" w14:textId="77777777" w:rsidR="00300280" w:rsidRPr="00300280" w:rsidRDefault="00300280" w:rsidP="00300280">
            <w:pPr>
              <w:rPr>
                <w:b w:val="0"/>
                <w:bCs/>
              </w:rPr>
            </w:pPr>
            <w:r w:rsidRPr="00300280">
              <w:rPr>
                <w:b w:val="0"/>
                <w:bCs/>
              </w:rPr>
              <w:t>Die Exzellenförderung findet aktuell statt.</w:t>
            </w:r>
          </w:p>
          <w:p w14:paraId="542F8DE8" w14:textId="77777777" w:rsidR="00300280" w:rsidRPr="00300280" w:rsidRDefault="00300280" w:rsidP="00300280">
            <w:pPr>
              <w:rPr>
                <w:b w:val="0"/>
                <w:bCs/>
              </w:rPr>
            </w:pPr>
            <w:r w:rsidRPr="00300280">
              <w:rPr>
                <w:b w:val="0"/>
                <w:bCs/>
              </w:rPr>
              <w:t>Das Konzept ist auf andere Schulen übertragbar.</w:t>
            </w:r>
          </w:p>
          <w:p w14:paraId="3F63D6AC" w14:textId="77777777" w:rsidR="00300280" w:rsidRDefault="00300280" w:rsidP="00300280">
            <w:r w:rsidRPr="00300280">
              <w:rPr>
                <w:b w:val="0"/>
                <w:bCs/>
              </w:rPr>
              <w:t>Die Projekteingabe darf durch die LISSA-Träger veröffentlicht werden.</w:t>
            </w:r>
          </w:p>
        </w:tc>
        <w:tc>
          <w:tcPr>
            <w:tcW w:w="1204" w:type="dxa"/>
          </w:tcPr>
          <w:p w14:paraId="742F52B5" w14:textId="77777777" w:rsidR="00300280" w:rsidRDefault="00300280" w:rsidP="00300280">
            <w:pPr>
              <w:jc w:val="right"/>
              <w:cnfStyle w:val="000000000000" w:firstRow="0" w:lastRow="0" w:firstColumn="0" w:lastColumn="0" w:oddVBand="0" w:evenVBand="0" w:oddHBand="0" w:evenHBand="0" w:firstRowFirstColumn="0" w:firstRowLastColumn="0" w:lastRowFirstColumn="0" w:lastRowLastColumn="0"/>
            </w:pPr>
            <w:r>
              <w:t>Ja</w:t>
            </w:r>
          </w:p>
          <w:sdt>
            <w:sdtPr>
              <w:id w:val="1823388102"/>
              <w14:checkbox>
                <w14:checked w14:val="0"/>
                <w14:checkedState w14:val="2612" w14:font="MS Gothic"/>
                <w14:uncheckedState w14:val="2610" w14:font="MS Gothic"/>
              </w14:checkbox>
            </w:sdtPr>
            <w:sdtEndPr/>
            <w:sdtContent>
              <w:p w14:paraId="5684DBDE" w14:textId="77777777" w:rsidR="00300280" w:rsidRDefault="00300280" w:rsidP="00300280">
                <w:pPr>
                  <w:jc w:val="righ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198119961"/>
              <w14:checkbox>
                <w14:checked w14:val="0"/>
                <w14:checkedState w14:val="2612" w14:font="MS Gothic"/>
                <w14:uncheckedState w14:val="2610" w14:font="MS Gothic"/>
              </w14:checkbox>
            </w:sdtPr>
            <w:sdtEndPr/>
            <w:sdtContent>
              <w:p w14:paraId="41F3C610" w14:textId="77777777" w:rsidR="00300280" w:rsidRDefault="00300280" w:rsidP="00300280">
                <w:pPr>
                  <w:jc w:val="righ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933279931"/>
              <w14:checkbox>
                <w14:checked w14:val="0"/>
                <w14:checkedState w14:val="2612" w14:font="MS Gothic"/>
                <w14:uncheckedState w14:val="2610" w14:font="MS Gothic"/>
              </w14:checkbox>
            </w:sdtPr>
            <w:sdtEndPr/>
            <w:sdtContent>
              <w:p w14:paraId="40023BAA" w14:textId="77777777" w:rsidR="00300280" w:rsidRDefault="00300280" w:rsidP="00300280">
                <w:pPr>
                  <w:jc w:val="righ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204" w:type="dxa"/>
          </w:tcPr>
          <w:p w14:paraId="30B7B928" w14:textId="77777777" w:rsidR="00300280" w:rsidRDefault="00300280" w:rsidP="00300280">
            <w:pPr>
              <w:jc w:val="right"/>
              <w:cnfStyle w:val="000000000000" w:firstRow="0" w:lastRow="0" w:firstColumn="0" w:lastColumn="0" w:oddVBand="0" w:evenVBand="0" w:oddHBand="0" w:evenHBand="0" w:firstRowFirstColumn="0" w:firstRowLastColumn="0" w:lastRowFirstColumn="0" w:lastRowLastColumn="0"/>
            </w:pPr>
            <w:r>
              <w:t>Nein</w:t>
            </w:r>
          </w:p>
          <w:sdt>
            <w:sdtPr>
              <w:id w:val="87276382"/>
              <w14:checkbox>
                <w14:checked w14:val="0"/>
                <w14:checkedState w14:val="2612" w14:font="MS Gothic"/>
                <w14:uncheckedState w14:val="2610" w14:font="MS Gothic"/>
              </w14:checkbox>
            </w:sdtPr>
            <w:sdtEndPr/>
            <w:sdtContent>
              <w:p w14:paraId="1347098D" w14:textId="77777777" w:rsidR="00300280" w:rsidRDefault="00300280" w:rsidP="00300280">
                <w:pPr>
                  <w:jc w:val="righ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258089704"/>
              <w14:checkbox>
                <w14:checked w14:val="0"/>
                <w14:checkedState w14:val="2612" w14:font="MS Gothic"/>
                <w14:uncheckedState w14:val="2610" w14:font="MS Gothic"/>
              </w14:checkbox>
            </w:sdtPr>
            <w:sdtEndPr/>
            <w:sdtContent>
              <w:p w14:paraId="27462DC8" w14:textId="77777777" w:rsidR="00300280" w:rsidRDefault="00300280" w:rsidP="00300280">
                <w:pPr>
                  <w:jc w:val="righ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203549378"/>
              <w14:checkbox>
                <w14:checked w14:val="0"/>
                <w14:checkedState w14:val="2612" w14:font="MS Gothic"/>
                <w14:uncheckedState w14:val="2610" w14:font="MS Gothic"/>
              </w14:checkbox>
            </w:sdtPr>
            <w:sdtEndPr/>
            <w:sdtContent>
              <w:p w14:paraId="4A57170A" w14:textId="77777777" w:rsidR="00300280" w:rsidRDefault="00300280" w:rsidP="00300280">
                <w:pPr>
                  <w:jc w:val="righ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14:paraId="650C8A70" w14:textId="77777777" w:rsidR="00C81007" w:rsidRDefault="00C81007" w:rsidP="00845204">
      <w:pPr>
        <w:pStyle w:val="Tabellenfolgezeile"/>
      </w:pPr>
    </w:p>
    <w:p w14:paraId="2D27C5BA" w14:textId="77777777" w:rsidR="00467587" w:rsidRDefault="00467587" w:rsidP="00467587">
      <w:pPr>
        <w:pStyle w:val="Titel"/>
      </w:pPr>
      <w:r w:rsidRPr="00C81007">
        <w:lastRenderedPageBreak/>
        <w:t>Teilnahmeformular LISSA par excellence 202</w:t>
      </w:r>
      <w:r w:rsidR="007243BC">
        <w:t>4</w:t>
      </w:r>
    </w:p>
    <w:p w14:paraId="69D93EA5" w14:textId="77777777" w:rsidR="00467587" w:rsidRDefault="00467587" w:rsidP="00467587">
      <w:pPr>
        <w:pStyle w:val="Untertitel"/>
      </w:pPr>
      <w:r w:rsidRPr="00467587">
        <w:t xml:space="preserve">Teil B – </w:t>
      </w:r>
      <w:r w:rsidR="002218FF">
        <w:t>Exzellenz</w:t>
      </w:r>
      <w:r w:rsidRPr="00467587">
        <w:t>förderung</w:t>
      </w:r>
    </w:p>
    <w:tbl>
      <w:tblPr>
        <w:tblStyle w:val="LISSATabelle1"/>
        <w:tblW w:w="0" w:type="auto"/>
        <w:tblLook w:val="0420" w:firstRow="1" w:lastRow="0" w:firstColumn="0" w:lastColumn="0" w:noHBand="0" w:noVBand="1"/>
      </w:tblPr>
      <w:tblGrid>
        <w:gridCol w:w="9061"/>
      </w:tblGrid>
      <w:tr w:rsidR="00467587" w14:paraId="3A35D0B6" w14:textId="77777777" w:rsidTr="000A5573">
        <w:tc>
          <w:tcPr>
            <w:tcW w:w="9061" w:type="dxa"/>
          </w:tcPr>
          <w:p w14:paraId="4E45241F" w14:textId="77777777" w:rsidR="000A5573" w:rsidRDefault="007243BC" w:rsidP="000A5573">
            <w:r w:rsidRPr="007243BC">
              <w:t>Damit die Jury Ihre Arbeit verstehen und würdigen kann, bitten wir Sie, Ihr Konzept und Umsetzung jeweils kurz zu beschreiben (insgesamt max. 10 Seiten). Bitte senden Sie uns ihr ganzes BBF-Konzept zusätzlich mit.</w:t>
            </w:r>
          </w:p>
          <w:p w14:paraId="4D878D7B" w14:textId="77777777" w:rsidR="000A5573" w:rsidRDefault="002218FF" w:rsidP="000A5573">
            <w:pPr>
              <w:pStyle w:val="berschrift1nummeriert"/>
            </w:pPr>
            <w:r w:rsidRPr="002218FF">
              <w:t>Auf welchen anerkannten Modellen der Begabungs- und Begabtenförderung basiert Ihr Begabungskonzept?</w:t>
            </w:r>
            <w:r w:rsidRPr="002218FF">
              <w:rPr>
                <w:b w:val="0"/>
                <w:bCs w:val="0"/>
              </w:rPr>
              <w:t xml:space="preserve"> (Mehrere Antworten möglich)</w:t>
            </w:r>
          </w:p>
          <w:tbl>
            <w:tblPr>
              <w:tblStyle w:val="TabelleohneRahmen"/>
              <w:tblW w:w="5000" w:type="pct"/>
              <w:tblLook w:val="04A0" w:firstRow="1" w:lastRow="0" w:firstColumn="1" w:lastColumn="0" w:noHBand="0" w:noVBand="1"/>
            </w:tblPr>
            <w:tblGrid>
              <w:gridCol w:w="571"/>
              <w:gridCol w:w="1133"/>
              <w:gridCol w:w="239"/>
              <w:gridCol w:w="7118"/>
            </w:tblGrid>
            <w:tr w:rsidR="00221BB4" w:rsidRPr="00221BB4" w14:paraId="43D1EBE7" w14:textId="77777777" w:rsidTr="00555711">
              <w:tc>
                <w:tcPr>
                  <w:tcW w:w="315" w:type="pct"/>
                </w:tcPr>
                <w:p w14:paraId="644B87D1" w14:textId="77777777" w:rsidR="00221BB4" w:rsidRPr="00221BB4" w:rsidRDefault="00221BB4" w:rsidP="005606CF">
                  <w:pPr>
                    <w:pStyle w:val="StandardmitEinzug"/>
                    <w:ind w:left="0"/>
                  </w:pPr>
                </w:p>
              </w:tc>
              <w:tc>
                <w:tcPr>
                  <w:tcW w:w="4685" w:type="pct"/>
                  <w:gridSpan w:val="3"/>
                </w:tcPr>
                <w:p w14:paraId="40A6387D" w14:textId="77777777" w:rsidR="00221BB4" w:rsidRPr="00221BB4" w:rsidRDefault="009A4553" w:rsidP="0081712C">
                  <w:pPr>
                    <w:pStyle w:val="Checkbox-Text"/>
                  </w:pPr>
                  <w:sdt>
                    <w:sdtPr>
                      <w:id w:val="-1995712502"/>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Renzulli/ Reis: SEM</w:t>
                  </w:r>
                </w:p>
              </w:tc>
            </w:tr>
            <w:tr w:rsidR="00221BB4" w:rsidRPr="00221BB4" w14:paraId="7B033A32" w14:textId="77777777" w:rsidTr="00555711">
              <w:tc>
                <w:tcPr>
                  <w:tcW w:w="315" w:type="pct"/>
                </w:tcPr>
                <w:p w14:paraId="6753C43F" w14:textId="77777777" w:rsidR="00221BB4" w:rsidRPr="00221BB4" w:rsidRDefault="00221BB4" w:rsidP="005606CF">
                  <w:pPr>
                    <w:pStyle w:val="StandardmitEinzug"/>
                    <w:ind w:left="0"/>
                  </w:pPr>
                </w:p>
              </w:tc>
              <w:tc>
                <w:tcPr>
                  <w:tcW w:w="4685" w:type="pct"/>
                  <w:gridSpan w:val="3"/>
                </w:tcPr>
                <w:p w14:paraId="139CA218" w14:textId="77777777" w:rsidR="00221BB4" w:rsidRPr="00221BB4" w:rsidRDefault="009A4553" w:rsidP="00221BB4">
                  <w:pPr>
                    <w:pStyle w:val="Checkbox-Text"/>
                  </w:pPr>
                  <w:sdt>
                    <w:sdtPr>
                      <w:id w:val="-320653606"/>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Renzulli/ Reis: 3-Kreise-Modell</w:t>
                  </w:r>
                </w:p>
              </w:tc>
            </w:tr>
            <w:tr w:rsidR="00221BB4" w:rsidRPr="00221BB4" w14:paraId="76E49095" w14:textId="77777777" w:rsidTr="00555711">
              <w:tc>
                <w:tcPr>
                  <w:tcW w:w="315" w:type="pct"/>
                </w:tcPr>
                <w:p w14:paraId="45DC9B4E" w14:textId="77777777" w:rsidR="00221BB4" w:rsidRPr="00221BB4" w:rsidRDefault="00221BB4" w:rsidP="005606CF">
                  <w:pPr>
                    <w:pStyle w:val="StandardmitEinzug"/>
                    <w:ind w:left="0"/>
                  </w:pPr>
                </w:p>
              </w:tc>
              <w:tc>
                <w:tcPr>
                  <w:tcW w:w="4685" w:type="pct"/>
                  <w:gridSpan w:val="3"/>
                </w:tcPr>
                <w:p w14:paraId="3B3EE504" w14:textId="77777777" w:rsidR="00221BB4" w:rsidRPr="00221BB4" w:rsidRDefault="009A4553" w:rsidP="00221BB4">
                  <w:pPr>
                    <w:pStyle w:val="Checkbox-Text"/>
                  </w:pPr>
                  <w:sdt>
                    <w:sdtPr>
                      <w:id w:val="1547487461"/>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Gardner: Multiple Intelligenzen</w:t>
                  </w:r>
                  <w:r w:rsidR="00221BB4" w:rsidRPr="00221BB4">
                    <w:tab/>
                  </w:r>
                </w:p>
              </w:tc>
            </w:tr>
            <w:tr w:rsidR="00221BB4" w:rsidRPr="00221BB4" w14:paraId="536C839B" w14:textId="77777777" w:rsidTr="00555711">
              <w:tc>
                <w:tcPr>
                  <w:tcW w:w="315" w:type="pct"/>
                </w:tcPr>
                <w:p w14:paraId="398BA4EE" w14:textId="77777777" w:rsidR="00221BB4" w:rsidRPr="00221BB4" w:rsidRDefault="00221BB4" w:rsidP="005606CF">
                  <w:pPr>
                    <w:pStyle w:val="StandardmitEinzug"/>
                    <w:ind w:left="0"/>
                  </w:pPr>
                </w:p>
              </w:tc>
              <w:tc>
                <w:tcPr>
                  <w:tcW w:w="4685" w:type="pct"/>
                  <w:gridSpan w:val="3"/>
                </w:tcPr>
                <w:p w14:paraId="3D432197" w14:textId="77777777" w:rsidR="00221BB4" w:rsidRPr="00221BB4" w:rsidRDefault="009A4553" w:rsidP="00221BB4">
                  <w:pPr>
                    <w:pStyle w:val="Checkbox-Text"/>
                  </w:pPr>
                  <w:sdt>
                    <w:sdtPr>
                      <w:id w:val="1457517308"/>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Mönks: Triadisches Interdependenzmodell</w:t>
                  </w:r>
                </w:p>
              </w:tc>
            </w:tr>
            <w:tr w:rsidR="00221BB4" w:rsidRPr="00221BB4" w14:paraId="40EA7251" w14:textId="77777777" w:rsidTr="00555711">
              <w:tc>
                <w:tcPr>
                  <w:tcW w:w="315" w:type="pct"/>
                </w:tcPr>
                <w:p w14:paraId="0501C4C7" w14:textId="77777777" w:rsidR="00221BB4" w:rsidRPr="00221BB4" w:rsidRDefault="00221BB4" w:rsidP="005606CF">
                  <w:pPr>
                    <w:pStyle w:val="StandardmitEinzug"/>
                    <w:ind w:left="0"/>
                  </w:pPr>
                </w:p>
              </w:tc>
              <w:tc>
                <w:tcPr>
                  <w:tcW w:w="4685" w:type="pct"/>
                  <w:gridSpan w:val="3"/>
                </w:tcPr>
                <w:p w14:paraId="2FE6B640" w14:textId="77777777" w:rsidR="00221BB4" w:rsidRPr="00221BB4" w:rsidRDefault="009A4553" w:rsidP="00221BB4">
                  <w:pPr>
                    <w:pStyle w:val="Checkbox-Text"/>
                  </w:pPr>
                  <w:sdt>
                    <w:sdtPr>
                      <w:id w:val="-536740648"/>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Gagné: Begabungs- und Talentmodell</w:t>
                  </w:r>
                </w:p>
              </w:tc>
            </w:tr>
            <w:tr w:rsidR="00221BB4" w:rsidRPr="00221BB4" w14:paraId="6C08B142" w14:textId="77777777" w:rsidTr="00555711">
              <w:tc>
                <w:tcPr>
                  <w:tcW w:w="315" w:type="pct"/>
                </w:tcPr>
                <w:p w14:paraId="7D3068AF" w14:textId="77777777" w:rsidR="00221BB4" w:rsidRPr="00221BB4" w:rsidRDefault="00221BB4" w:rsidP="005606CF">
                  <w:pPr>
                    <w:pStyle w:val="StandardmitEinzug"/>
                    <w:ind w:left="0"/>
                  </w:pPr>
                </w:p>
              </w:tc>
              <w:tc>
                <w:tcPr>
                  <w:tcW w:w="4685" w:type="pct"/>
                  <w:gridSpan w:val="3"/>
                </w:tcPr>
                <w:p w14:paraId="452D0AEB" w14:textId="77777777" w:rsidR="00221BB4" w:rsidRPr="00221BB4" w:rsidRDefault="009A4553" w:rsidP="00221BB4">
                  <w:pPr>
                    <w:pStyle w:val="Checkbox-Text"/>
                  </w:pPr>
                  <w:sdt>
                    <w:sdtPr>
                      <w:id w:val="-1997023357"/>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Urban: Mehrdimensionales Begabungskonzept</w:t>
                  </w:r>
                </w:p>
              </w:tc>
            </w:tr>
            <w:tr w:rsidR="00221BB4" w:rsidRPr="00221BB4" w14:paraId="261CC663" w14:textId="77777777" w:rsidTr="00555711">
              <w:tc>
                <w:tcPr>
                  <w:tcW w:w="315" w:type="pct"/>
                </w:tcPr>
                <w:p w14:paraId="248533A7" w14:textId="77777777" w:rsidR="00221BB4" w:rsidRPr="00221BB4" w:rsidRDefault="00221BB4" w:rsidP="005606CF">
                  <w:pPr>
                    <w:pStyle w:val="StandardmitEinzug"/>
                    <w:ind w:left="0"/>
                  </w:pPr>
                </w:p>
              </w:tc>
              <w:tc>
                <w:tcPr>
                  <w:tcW w:w="4685" w:type="pct"/>
                  <w:gridSpan w:val="3"/>
                </w:tcPr>
                <w:p w14:paraId="251B5F1E" w14:textId="77777777" w:rsidR="00221BB4" w:rsidRPr="00221BB4" w:rsidRDefault="009A4553" w:rsidP="00221BB4">
                  <w:pPr>
                    <w:pStyle w:val="Checkbox-Text"/>
                  </w:pPr>
                  <w:sdt>
                    <w:sdtPr>
                      <w:id w:val="1354460244"/>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Heller, Perleth &amp; Hany: Münchner Begabungsmodell</w:t>
                  </w:r>
                </w:p>
              </w:tc>
            </w:tr>
            <w:tr w:rsidR="00221BB4" w:rsidRPr="00221BB4" w14:paraId="6D3AE480" w14:textId="77777777" w:rsidTr="00555711">
              <w:tc>
                <w:tcPr>
                  <w:tcW w:w="315" w:type="pct"/>
                </w:tcPr>
                <w:p w14:paraId="38F37831" w14:textId="77777777" w:rsidR="00221BB4" w:rsidRPr="00221BB4" w:rsidRDefault="00221BB4" w:rsidP="005606CF">
                  <w:pPr>
                    <w:pStyle w:val="StandardmitEinzug"/>
                    <w:ind w:left="0"/>
                  </w:pPr>
                </w:p>
              </w:tc>
              <w:tc>
                <w:tcPr>
                  <w:tcW w:w="4685" w:type="pct"/>
                  <w:gridSpan w:val="3"/>
                </w:tcPr>
                <w:p w14:paraId="6F56BA6D" w14:textId="77777777" w:rsidR="00221BB4" w:rsidRPr="00221BB4" w:rsidRDefault="009A4553" w:rsidP="00221BB4">
                  <w:pPr>
                    <w:pStyle w:val="Checkbox-Text"/>
                  </w:pPr>
                  <w:sdt>
                    <w:sdtPr>
                      <w:id w:val="-1663540737"/>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Müller-Oppliger: Ökologisches Begabungsmodell</w:t>
                  </w:r>
                </w:p>
              </w:tc>
            </w:tr>
            <w:tr w:rsidR="00221BB4" w:rsidRPr="00221BB4" w14:paraId="048E6B73" w14:textId="77777777" w:rsidTr="00555711">
              <w:tc>
                <w:tcPr>
                  <w:tcW w:w="315" w:type="pct"/>
                </w:tcPr>
                <w:p w14:paraId="075CFAEA" w14:textId="77777777" w:rsidR="00221BB4" w:rsidRPr="00221BB4" w:rsidRDefault="00221BB4" w:rsidP="005606CF">
                  <w:pPr>
                    <w:pStyle w:val="StandardmitEinzug"/>
                    <w:ind w:left="0"/>
                  </w:pPr>
                </w:p>
              </w:tc>
              <w:tc>
                <w:tcPr>
                  <w:tcW w:w="4685" w:type="pct"/>
                  <w:gridSpan w:val="3"/>
                </w:tcPr>
                <w:p w14:paraId="15129297" w14:textId="77777777" w:rsidR="00221BB4" w:rsidRPr="00221BB4" w:rsidRDefault="009A4553" w:rsidP="00221BB4">
                  <w:pPr>
                    <w:pStyle w:val="Checkbox-Text"/>
                  </w:pPr>
                  <w:sdt>
                    <w:sdtPr>
                      <w:id w:val="1318834760"/>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Ziegler: Aktiotopmodell</w:t>
                  </w:r>
                  <w:r w:rsidR="00221BB4" w:rsidRPr="00221BB4">
                    <w:tab/>
                  </w:r>
                  <w:r w:rsidR="00221BB4" w:rsidRPr="00221BB4">
                    <w:tab/>
                  </w:r>
                  <w:r w:rsidR="00221BB4" w:rsidRPr="00221BB4">
                    <w:tab/>
                  </w:r>
                </w:p>
              </w:tc>
            </w:tr>
            <w:tr w:rsidR="00221BB4" w:rsidRPr="00221BB4" w14:paraId="23E14EBF" w14:textId="77777777" w:rsidTr="00555711">
              <w:tc>
                <w:tcPr>
                  <w:tcW w:w="315" w:type="pct"/>
                </w:tcPr>
                <w:p w14:paraId="66BCBDEB" w14:textId="77777777" w:rsidR="00221BB4" w:rsidRPr="00221BB4" w:rsidRDefault="00221BB4" w:rsidP="005606CF">
                  <w:pPr>
                    <w:pStyle w:val="StandardmitEinzug"/>
                    <w:ind w:left="0"/>
                  </w:pPr>
                </w:p>
              </w:tc>
              <w:tc>
                <w:tcPr>
                  <w:tcW w:w="4685" w:type="pct"/>
                  <w:gridSpan w:val="3"/>
                </w:tcPr>
                <w:p w14:paraId="71CEC17A" w14:textId="77777777" w:rsidR="00221BB4" w:rsidRPr="00221BB4" w:rsidRDefault="009A4553" w:rsidP="00221BB4">
                  <w:pPr>
                    <w:pStyle w:val="Checkbox-Text"/>
                  </w:pPr>
                  <w:sdt>
                    <w:sdtPr>
                      <w:id w:val="742925411"/>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Trautmann: Modell individualisierter Hochbegabung</w:t>
                  </w:r>
                </w:p>
              </w:tc>
            </w:tr>
            <w:tr w:rsidR="00221BB4" w:rsidRPr="00221BB4" w14:paraId="19FE1378" w14:textId="77777777" w:rsidTr="00555711">
              <w:tc>
                <w:tcPr>
                  <w:tcW w:w="315" w:type="pct"/>
                </w:tcPr>
                <w:p w14:paraId="1596BEBF" w14:textId="77777777" w:rsidR="00221BB4" w:rsidRPr="00221BB4" w:rsidRDefault="00221BB4" w:rsidP="005606CF">
                  <w:pPr>
                    <w:pStyle w:val="StandardmitEinzug"/>
                    <w:ind w:left="0"/>
                  </w:pPr>
                </w:p>
              </w:tc>
              <w:tc>
                <w:tcPr>
                  <w:tcW w:w="4685" w:type="pct"/>
                  <w:gridSpan w:val="3"/>
                </w:tcPr>
                <w:p w14:paraId="53205231" w14:textId="77777777" w:rsidR="00221BB4" w:rsidRPr="00221BB4" w:rsidRDefault="009A4553" w:rsidP="00221BB4">
                  <w:pPr>
                    <w:pStyle w:val="Checkbox-Text"/>
                  </w:pPr>
                  <w:sdt>
                    <w:sdtPr>
                      <w:id w:val="-300692097"/>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Wigotsky: Zone der nächsten Entwicklung</w:t>
                  </w:r>
                </w:p>
              </w:tc>
            </w:tr>
            <w:tr w:rsidR="00221BB4" w:rsidRPr="00221BB4" w14:paraId="75B2E648" w14:textId="77777777" w:rsidTr="00555711">
              <w:tc>
                <w:tcPr>
                  <w:tcW w:w="315" w:type="pct"/>
                </w:tcPr>
                <w:p w14:paraId="433DAB20" w14:textId="77777777" w:rsidR="00221BB4" w:rsidRPr="00221BB4" w:rsidRDefault="00221BB4" w:rsidP="005606CF">
                  <w:pPr>
                    <w:pStyle w:val="StandardmitEinzug"/>
                    <w:ind w:left="0"/>
                  </w:pPr>
                </w:p>
              </w:tc>
              <w:tc>
                <w:tcPr>
                  <w:tcW w:w="4685" w:type="pct"/>
                  <w:gridSpan w:val="3"/>
                </w:tcPr>
                <w:p w14:paraId="2FDABDDF" w14:textId="77777777" w:rsidR="00221BB4" w:rsidRPr="00221BB4" w:rsidRDefault="009A4553" w:rsidP="00221BB4">
                  <w:pPr>
                    <w:pStyle w:val="Checkbox-Text"/>
                  </w:pPr>
                  <w:sdt>
                    <w:sdtPr>
                      <w:id w:val="-277411183"/>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Bloom: Taxonomien</w:t>
                  </w:r>
                </w:p>
              </w:tc>
            </w:tr>
            <w:tr w:rsidR="00221BB4" w:rsidRPr="00221BB4" w14:paraId="62136C53" w14:textId="77777777" w:rsidTr="00555711">
              <w:tc>
                <w:tcPr>
                  <w:tcW w:w="315" w:type="pct"/>
                </w:tcPr>
                <w:p w14:paraId="6B3942ED" w14:textId="77777777" w:rsidR="00221BB4" w:rsidRPr="00221BB4" w:rsidRDefault="00221BB4" w:rsidP="005606CF">
                  <w:pPr>
                    <w:pStyle w:val="StandardmitEinzug"/>
                    <w:ind w:left="0"/>
                  </w:pPr>
                </w:p>
              </w:tc>
              <w:tc>
                <w:tcPr>
                  <w:tcW w:w="4685" w:type="pct"/>
                  <w:gridSpan w:val="3"/>
                </w:tcPr>
                <w:p w14:paraId="0EC97829" w14:textId="77777777" w:rsidR="00221BB4" w:rsidRPr="00221BB4" w:rsidRDefault="009A4553" w:rsidP="00221BB4">
                  <w:pPr>
                    <w:pStyle w:val="Checkbox-Text"/>
                  </w:pPr>
                  <w:sdt>
                    <w:sdtPr>
                      <w:id w:val="1504707364"/>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Konrad/Traub: selbstgesteuertes Lernen</w:t>
                  </w:r>
                </w:p>
              </w:tc>
            </w:tr>
            <w:tr w:rsidR="00221BB4" w:rsidRPr="00221BB4" w14:paraId="508CBA81" w14:textId="77777777" w:rsidTr="00555711">
              <w:tc>
                <w:tcPr>
                  <w:tcW w:w="315" w:type="pct"/>
                </w:tcPr>
                <w:p w14:paraId="1E2F852B" w14:textId="77777777" w:rsidR="00221BB4" w:rsidRPr="00221BB4" w:rsidRDefault="00221BB4" w:rsidP="005606CF">
                  <w:pPr>
                    <w:pStyle w:val="StandardmitEinzug"/>
                    <w:ind w:left="0"/>
                  </w:pPr>
                </w:p>
              </w:tc>
              <w:tc>
                <w:tcPr>
                  <w:tcW w:w="4685" w:type="pct"/>
                  <w:gridSpan w:val="3"/>
                </w:tcPr>
                <w:p w14:paraId="2014945F" w14:textId="77777777" w:rsidR="00221BB4" w:rsidRPr="00221BB4" w:rsidRDefault="00221BB4" w:rsidP="00221BB4">
                  <w:pPr>
                    <w:pStyle w:val="Checkbox-Text"/>
                  </w:pPr>
                </w:p>
              </w:tc>
            </w:tr>
            <w:tr w:rsidR="00221BB4" w14:paraId="71831F16" w14:textId="77777777" w:rsidTr="00555711">
              <w:tc>
                <w:tcPr>
                  <w:tcW w:w="315" w:type="pct"/>
                </w:tcPr>
                <w:p w14:paraId="41DBD755" w14:textId="77777777" w:rsidR="00221BB4" w:rsidRPr="00221BB4" w:rsidRDefault="00221BB4" w:rsidP="00221BB4">
                  <w:pPr>
                    <w:pStyle w:val="StandardmitEinzug"/>
                    <w:ind w:left="0"/>
                  </w:pPr>
                </w:p>
              </w:tc>
              <w:tc>
                <w:tcPr>
                  <w:tcW w:w="625" w:type="pct"/>
                </w:tcPr>
                <w:p w14:paraId="29E0A402" w14:textId="77777777" w:rsidR="00221BB4" w:rsidRDefault="009A4553" w:rsidP="00221BB4">
                  <w:pPr>
                    <w:pStyle w:val="Checkbox-Text"/>
                  </w:pPr>
                  <w:sdt>
                    <w:sdtPr>
                      <w:id w:val="-2128386595"/>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221BB4">
                    <w:t>Andere:</w:t>
                  </w:r>
                </w:p>
              </w:tc>
              <w:tc>
                <w:tcPr>
                  <w:tcW w:w="132" w:type="pct"/>
                </w:tcPr>
                <w:p w14:paraId="2A00A92F" w14:textId="77777777" w:rsidR="00221BB4" w:rsidRDefault="00221BB4" w:rsidP="00221BB4">
                  <w:pPr>
                    <w:pStyle w:val="Checkbox-Text"/>
                  </w:pPr>
                </w:p>
              </w:tc>
              <w:tc>
                <w:tcPr>
                  <w:tcW w:w="3928" w:type="pct"/>
                </w:tcPr>
                <w:sdt>
                  <w:sdtPr>
                    <w:id w:val="-294756627"/>
                    <w:placeholder>
                      <w:docPart w:val="DCD44433448546B795FC9B8CFFEF3FAC"/>
                    </w:placeholder>
                    <w:showingPlcHdr/>
                    <w:text w:multiLine="1"/>
                  </w:sdtPr>
                  <w:sdtEndPr/>
                  <w:sdtContent>
                    <w:p w14:paraId="76673C59" w14:textId="77777777" w:rsidR="00221BB4" w:rsidRDefault="00221BB4" w:rsidP="00221BB4">
                      <w:pPr>
                        <w:pStyle w:val="Checkbox-Text"/>
                      </w:pPr>
                      <w:r w:rsidRPr="006A2B78">
                        <w:rPr>
                          <w:rStyle w:val="Platzhaltertext"/>
                        </w:rPr>
                        <w:t>Text</w:t>
                      </w:r>
                    </w:p>
                  </w:sdtContent>
                </w:sdt>
              </w:tc>
            </w:tr>
          </w:tbl>
          <w:p w14:paraId="4E4C7977" w14:textId="77777777" w:rsidR="00221BB4" w:rsidRDefault="00221BB4" w:rsidP="00221BB4">
            <w:pPr>
              <w:pStyle w:val="Tabellenfolgezeile"/>
            </w:pPr>
          </w:p>
          <w:p w14:paraId="66DCA86A" w14:textId="77777777" w:rsidR="001D6D40" w:rsidRPr="00221BB4" w:rsidRDefault="001D6D40" w:rsidP="00221BB4">
            <w:pPr>
              <w:pStyle w:val="StandardmitEinzug"/>
            </w:pPr>
          </w:p>
        </w:tc>
      </w:tr>
      <w:tr w:rsidR="00467587" w14:paraId="685A4DF9" w14:textId="77777777" w:rsidTr="000A5573">
        <w:tc>
          <w:tcPr>
            <w:tcW w:w="9061" w:type="dxa"/>
          </w:tcPr>
          <w:p w14:paraId="3D94A6AA" w14:textId="77777777" w:rsidR="000A5573" w:rsidRDefault="004E7005" w:rsidP="001D6D40">
            <w:pPr>
              <w:pStyle w:val="berschrift1nummeriert"/>
              <w:rPr>
                <w:b w:val="0"/>
                <w:bCs w:val="0"/>
              </w:rPr>
            </w:pPr>
            <w:r w:rsidRPr="004E7005">
              <w:t>Welche klassenergänzenden bzw. klassenübergreifenden Förderangebote existieren in Ihrer Schule?</w:t>
            </w:r>
            <w:r w:rsidRPr="004E7005">
              <w:rPr>
                <w:b w:val="0"/>
                <w:bCs w:val="0"/>
              </w:rPr>
              <w:t xml:space="preserve"> (Mehrere Antworten möglich)</w:t>
            </w:r>
          </w:p>
          <w:tbl>
            <w:tblPr>
              <w:tblStyle w:val="TabelleohneRahmen"/>
              <w:tblW w:w="5000" w:type="pct"/>
              <w:tblLook w:val="04A0" w:firstRow="1" w:lastRow="0" w:firstColumn="1" w:lastColumn="0" w:noHBand="0" w:noVBand="1"/>
            </w:tblPr>
            <w:tblGrid>
              <w:gridCol w:w="569"/>
              <w:gridCol w:w="1136"/>
              <w:gridCol w:w="245"/>
              <w:gridCol w:w="7111"/>
            </w:tblGrid>
            <w:tr w:rsidR="00221BB4" w:rsidRPr="004E7005" w14:paraId="1D843A3F" w14:textId="77777777" w:rsidTr="00555711">
              <w:tc>
                <w:tcPr>
                  <w:tcW w:w="314" w:type="pct"/>
                </w:tcPr>
                <w:p w14:paraId="0ACAABB7" w14:textId="77777777" w:rsidR="00221BB4" w:rsidRPr="004E7005" w:rsidRDefault="00221BB4" w:rsidP="004E7005"/>
              </w:tc>
              <w:tc>
                <w:tcPr>
                  <w:tcW w:w="4686" w:type="pct"/>
                  <w:gridSpan w:val="3"/>
                </w:tcPr>
                <w:p w14:paraId="1C2A4ACC" w14:textId="77777777" w:rsidR="00221BB4" w:rsidRPr="004E7005" w:rsidRDefault="009A4553" w:rsidP="00221BB4">
                  <w:pPr>
                    <w:pStyle w:val="Checkbox-Text"/>
                  </w:pPr>
                  <w:sdt>
                    <w:sdtPr>
                      <w:id w:val="210230077"/>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4E7005">
                    <w:t>Typ I Angebote</w:t>
                  </w:r>
                </w:p>
              </w:tc>
            </w:tr>
            <w:tr w:rsidR="00221BB4" w:rsidRPr="004E7005" w14:paraId="068B342C" w14:textId="77777777" w:rsidTr="00555711">
              <w:tc>
                <w:tcPr>
                  <w:tcW w:w="314" w:type="pct"/>
                </w:tcPr>
                <w:p w14:paraId="74BB36F6" w14:textId="77777777" w:rsidR="00221BB4" w:rsidRPr="004E7005" w:rsidRDefault="00221BB4" w:rsidP="004E7005"/>
              </w:tc>
              <w:tc>
                <w:tcPr>
                  <w:tcW w:w="4686" w:type="pct"/>
                  <w:gridSpan w:val="3"/>
                </w:tcPr>
                <w:p w14:paraId="4D385E6C" w14:textId="77777777" w:rsidR="00221BB4" w:rsidRPr="004E7005" w:rsidRDefault="009A4553" w:rsidP="00221BB4">
                  <w:pPr>
                    <w:pStyle w:val="Checkbox-Text"/>
                  </w:pPr>
                  <w:sdt>
                    <w:sdtPr>
                      <w:id w:val="-1019539969"/>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4E7005">
                    <w:t>Typ I</w:t>
                  </w:r>
                  <w:r w:rsidR="00221BB4">
                    <w:t>I</w:t>
                  </w:r>
                  <w:r w:rsidR="00221BB4" w:rsidRPr="004E7005">
                    <w:t xml:space="preserve"> Angebote</w:t>
                  </w:r>
                </w:p>
              </w:tc>
            </w:tr>
            <w:tr w:rsidR="00221BB4" w:rsidRPr="004E7005" w14:paraId="449A4CC2" w14:textId="77777777" w:rsidTr="00555711">
              <w:tc>
                <w:tcPr>
                  <w:tcW w:w="314" w:type="pct"/>
                </w:tcPr>
                <w:p w14:paraId="255D34C8" w14:textId="77777777" w:rsidR="00221BB4" w:rsidRPr="004E7005" w:rsidRDefault="00221BB4" w:rsidP="004E7005"/>
              </w:tc>
              <w:tc>
                <w:tcPr>
                  <w:tcW w:w="4686" w:type="pct"/>
                  <w:gridSpan w:val="3"/>
                </w:tcPr>
                <w:p w14:paraId="03BEAA5C" w14:textId="77777777" w:rsidR="00221BB4" w:rsidRPr="004E7005" w:rsidRDefault="009A4553" w:rsidP="00221BB4">
                  <w:pPr>
                    <w:pStyle w:val="Checkbox-Text"/>
                  </w:pPr>
                  <w:sdt>
                    <w:sdtPr>
                      <w:id w:val="-873157463"/>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4E7005">
                    <w:t>Typ I</w:t>
                  </w:r>
                  <w:r w:rsidR="00221BB4">
                    <w:t>II</w:t>
                  </w:r>
                  <w:r w:rsidR="00221BB4" w:rsidRPr="004E7005">
                    <w:t xml:space="preserve"> Angebote</w:t>
                  </w:r>
                </w:p>
              </w:tc>
            </w:tr>
            <w:tr w:rsidR="00221BB4" w:rsidRPr="004E7005" w14:paraId="300C1BC1" w14:textId="77777777" w:rsidTr="00555711">
              <w:tc>
                <w:tcPr>
                  <w:tcW w:w="314" w:type="pct"/>
                </w:tcPr>
                <w:p w14:paraId="6E7F974C" w14:textId="77777777" w:rsidR="00221BB4" w:rsidRPr="004E7005" w:rsidRDefault="00221BB4" w:rsidP="004E7005"/>
              </w:tc>
              <w:tc>
                <w:tcPr>
                  <w:tcW w:w="4686" w:type="pct"/>
                  <w:gridSpan w:val="3"/>
                </w:tcPr>
                <w:p w14:paraId="2FDC433C" w14:textId="77777777" w:rsidR="00221BB4" w:rsidRPr="004E7005" w:rsidRDefault="009A4553" w:rsidP="00221BB4">
                  <w:pPr>
                    <w:pStyle w:val="Checkbox-Text"/>
                  </w:pPr>
                  <w:sdt>
                    <w:sdtPr>
                      <w:id w:val="-926112256"/>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r>
                  <w:r w:rsidR="00221BB4" w:rsidRPr="004E7005">
                    <w:t>Pull-out-Angebote</w:t>
                  </w:r>
                </w:p>
              </w:tc>
            </w:tr>
            <w:tr w:rsidR="00221BB4" w:rsidRPr="004E7005" w14:paraId="201389B0" w14:textId="77777777" w:rsidTr="00555711">
              <w:tc>
                <w:tcPr>
                  <w:tcW w:w="314" w:type="pct"/>
                </w:tcPr>
                <w:p w14:paraId="5B91957A" w14:textId="77777777" w:rsidR="00221BB4" w:rsidRPr="004E7005" w:rsidRDefault="00221BB4" w:rsidP="004E7005"/>
              </w:tc>
              <w:tc>
                <w:tcPr>
                  <w:tcW w:w="4686" w:type="pct"/>
                  <w:gridSpan w:val="3"/>
                </w:tcPr>
                <w:p w14:paraId="7B204567" w14:textId="77777777" w:rsidR="00221BB4" w:rsidRPr="004E7005" w:rsidRDefault="009A4553" w:rsidP="00221BB4">
                  <w:pPr>
                    <w:pStyle w:val="Checkbox-Text"/>
                  </w:pPr>
                  <w:sdt>
                    <w:sdtPr>
                      <w:id w:val="-447777364"/>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t>Mentorate</w:t>
                  </w:r>
                </w:p>
              </w:tc>
            </w:tr>
            <w:tr w:rsidR="00221BB4" w:rsidRPr="004E7005" w14:paraId="3929DF3E" w14:textId="77777777" w:rsidTr="00555711">
              <w:tc>
                <w:tcPr>
                  <w:tcW w:w="314" w:type="pct"/>
                </w:tcPr>
                <w:p w14:paraId="2895F5C9" w14:textId="77777777" w:rsidR="00221BB4" w:rsidRPr="004E7005" w:rsidRDefault="00221BB4" w:rsidP="004E7005"/>
              </w:tc>
              <w:tc>
                <w:tcPr>
                  <w:tcW w:w="4686" w:type="pct"/>
                  <w:gridSpan w:val="3"/>
                </w:tcPr>
                <w:p w14:paraId="1C02F97D" w14:textId="77777777" w:rsidR="00221BB4" w:rsidRPr="004E7005" w:rsidRDefault="009A4553" w:rsidP="00221BB4">
                  <w:pPr>
                    <w:pStyle w:val="Checkbox-Text"/>
                  </w:pPr>
                  <w:sdt>
                    <w:sdtPr>
                      <w:id w:val="413598077"/>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t>Drehtürmodell</w:t>
                  </w:r>
                </w:p>
              </w:tc>
            </w:tr>
            <w:tr w:rsidR="00221BB4" w:rsidRPr="004E7005" w14:paraId="59A59A76" w14:textId="77777777" w:rsidTr="00555711">
              <w:tc>
                <w:tcPr>
                  <w:tcW w:w="314" w:type="pct"/>
                </w:tcPr>
                <w:p w14:paraId="16661528" w14:textId="77777777" w:rsidR="00221BB4" w:rsidRPr="004E7005" w:rsidRDefault="00221BB4" w:rsidP="004E7005"/>
              </w:tc>
              <w:tc>
                <w:tcPr>
                  <w:tcW w:w="4686" w:type="pct"/>
                  <w:gridSpan w:val="3"/>
                </w:tcPr>
                <w:p w14:paraId="65466BE2" w14:textId="77777777" w:rsidR="00221BB4" w:rsidRPr="004E7005" w:rsidRDefault="009A4553" w:rsidP="00221BB4">
                  <w:pPr>
                    <w:pStyle w:val="Checkbox-Text"/>
                  </w:pPr>
                  <w:sdt>
                    <w:sdtPr>
                      <w:id w:val="1319313856"/>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t>Schülerstudium</w:t>
                  </w:r>
                </w:p>
              </w:tc>
            </w:tr>
            <w:tr w:rsidR="00221BB4" w:rsidRPr="004E7005" w14:paraId="43FB2FD6" w14:textId="77777777" w:rsidTr="00555711">
              <w:tc>
                <w:tcPr>
                  <w:tcW w:w="314" w:type="pct"/>
                </w:tcPr>
                <w:p w14:paraId="41238725" w14:textId="77777777" w:rsidR="00221BB4" w:rsidRPr="004E7005" w:rsidRDefault="00221BB4" w:rsidP="004E7005"/>
              </w:tc>
              <w:tc>
                <w:tcPr>
                  <w:tcW w:w="4686" w:type="pct"/>
                  <w:gridSpan w:val="3"/>
                </w:tcPr>
                <w:p w14:paraId="0B046DF6" w14:textId="77777777" w:rsidR="00221BB4" w:rsidRPr="004E7005" w:rsidRDefault="00221BB4" w:rsidP="004E7005"/>
              </w:tc>
            </w:tr>
            <w:tr w:rsidR="00221BB4" w:rsidRPr="004E7005" w14:paraId="28613A7E" w14:textId="77777777" w:rsidTr="00555711">
              <w:tc>
                <w:tcPr>
                  <w:tcW w:w="314" w:type="pct"/>
                </w:tcPr>
                <w:p w14:paraId="16670ACC" w14:textId="77777777" w:rsidR="00221BB4" w:rsidRPr="004E7005" w:rsidRDefault="00221BB4" w:rsidP="00221BB4"/>
              </w:tc>
              <w:tc>
                <w:tcPr>
                  <w:tcW w:w="627" w:type="pct"/>
                </w:tcPr>
                <w:p w14:paraId="0A15F6B9" w14:textId="77777777" w:rsidR="00221BB4" w:rsidRDefault="009A4553" w:rsidP="00221BB4">
                  <w:pPr>
                    <w:pStyle w:val="Checkbox-Text"/>
                    <w:rPr>
                      <w:rFonts w:ascii="MS Gothic" w:eastAsia="MS Gothic" w:hAnsi="MS Gothic"/>
                    </w:rPr>
                  </w:pPr>
                  <w:sdt>
                    <w:sdtPr>
                      <w:id w:val="1777906972"/>
                      <w14:checkbox>
                        <w14:checked w14:val="0"/>
                        <w14:checkedState w14:val="2612" w14:font="MS Gothic"/>
                        <w14:uncheckedState w14:val="2610" w14:font="MS Gothic"/>
                      </w14:checkbox>
                    </w:sdtPr>
                    <w:sdtEndPr/>
                    <w:sdtContent>
                      <w:r w:rsidR="00221BB4">
                        <w:rPr>
                          <w:rFonts w:ascii="MS Gothic" w:eastAsia="MS Gothic" w:hAnsi="MS Gothic" w:hint="eastAsia"/>
                        </w:rPr>
                        <w:t>☐</w:t>
                      </w:r>
                    </w:sdtContent>
                  </w:sdt>
                  <w:r w:rsidR="00221BB4">
                    <w:tab/>
                    <w:t>Andere:</w:t>
                  </w:r>
                </w:p>
              </w:tc>
              <w:tc>
                <w:tcPr>
                  <w:tcW w:w="135" w:type="pct"/>
                </w:tcPr>
                <w:p w14:paraId="07A6DD0B" w14:textId="77777777" w:rsidR="00221BB4" w:rsidRPr="004E7005" w:rsidRDefault="00221BB4" w:rsidP="00221BB4"/>
              </w:tc>
              <w:tc>
                <w:tcPr>
                  <w:tcW w:w="3924" w:type="pct"/>
                </w:tcPr>
                <w:sdt>
                  <w:sdtPr>
                    <w:id w:val="-819653025"/>
                    <w:placeholder>
                      <w:docPart w:val="ABF4F3AD83B74313848CE7D5F336EFAD"/>
                    </w:placeholder>
                    <w:showingPlcHdr/>
                    <w:text w:multiLine="1"/>
                  </w:sdtPr>
                  <w:sdtEndPr/>
                  <w:sdtContent>
                    <w:p w14:paraId="277AAD90" w14:textId="77777777" w:rsidR="00221BB4" w:rsidRPr="004E7005" w:rsidRDefault="00221BB4" w:rsidP="00221BB4">
                      <w:r w:rsidRPr="006A2B78">
                        <w:rPr>
                          <w:rStyle w:val="Platzhaltertext"/>
                        </w:rPr>
                        <w:t>Text</w:t>
                      </w:r>
                    </w:p>
                  </w:sdtContent>
                </w:sdt>
              </w:tc>
            </w:tr>
          </w:tbl>
          <w:p w14:paraId="350DAAB2" w14:textId="77777777" w:rsidR="004E7005" w:rsidRPr="00221BB4" w:rsidRDefault="004E7005" w:rsidP="00845204">
            <w:pPr>
              <w:pStyle w:val="StandardmitEinzug"/>
              <w:ind w:left="0"/>
            </w:pPr>
          </w:p>
        </w:tc>
      </w:tr>
    </w:tbl>
    <w:p w14:paraId="6B6E2518" w14:textId="77777777" w:rsidR="00467587" w:rsidRPr="004E7005" w:rsidRDefault="00467587" w:rsidP="004E7005">
      <w:pPr>
        <w:pStyle w:val="Tabellenfolgezeile"/>
      </w:pPr>
    </w:p>
    <w:p w14:paraId="7B91E92D" w14:textId="77777777" w:rsidR="000A5573" w:rsidRDefault="000A5573" w:rsidP="000A5573">
      <w:pPr>
        <w:pStyle w:val="Titel"/>
      </w:pPr>
      <w:r w:rsidRPr="00C81007">
        <w:lastRenderedPageBreak/>
        <w:t>Teilnahmeformular LISSA par excellence 202</w:t>
      </w:r>
      <w:r w:rsidR="007243BC">
        <w:t>4</w:t>
      </w:r>
    </w:p>
    <w:p w14:paraId="27AB4D13" w14:textId="77777777" w:rsidR="000A5573" w:rsidRDefault="000A5573" w:rsidP="000A5573">
      <w:pPr>
        <w:pStyle w:val="Untertitel"/>
      </w:pPr>
    </w:p>
    <w:tbl>
      <w:tblPr>
        <w:tblStyle w:val="LISSATabelle1"/>
        <w:tblW w:w="0" w:type="auto"/>
        <w:tblLook w:val="0420" w:firstRow="1" w:lastRow="0" w:firstColumn="0" w:lastColumn="0" w:noHBand="0" w:noVBand="1"/>
      </w:tblPr>
      <w:tblGrid>
        <w:gridCol w:w="9061"/>
      </w:tblGrid>
      <w:tr w:rsidR="000A5573" w14:paraId="2743FD0F" w14:textId="77777777" w:rsidTr="00FD73A3">
        <w:tc>
          <w:tcPr>
            <w:tcW w:w="9061" w:type="dxa"/>
          </w:tcPr>
          <w:p w14:paraId="71B890C4" w14:textId="77777777" w:rsidR="000A5573" w:rsidRDefault="00845204" w:rsidP="000A5573">
            <w:pPr>
              <w:pStyle w:val="berschrift1nummeriert"/>
            </w:pPr>
            <w:r w:rsidRPr="00845204">
              <w:t>Wie entdecken Sie in Ihrer Schule hohe Potenziale der SchülerInnen?</w:t>
            </w:r>
          </w:p>
          <w:sdt>
            <w:sdtPr>
              <w:id w:val="-2098385958"/>
              <w:placeholder>
                <w:docPart w:val="AB43A6FFBE7E4DDAB86D25B97DBF65B3"/>
              </w:placeholder>
              <w:showingPlcHdr/>
              <w:text w:multiLine="1"/>
            </w:sdtPr>
            <w:sdtEndPr/>
            <w:sdtContent>
              <w:p w14:paraId="50969840" w14:textId="77777777" w:rsidR="00845204" w:rsidRDefault="00845204" w:rsidP="00845204">
                <w:pPr>
                  <w:pStyle w:val="StandardmitEinzug"/>
                </w:pPr>
                <w:r>
                  <w:rPr>
                    <w:rStyle w:val="Platzhaltertext"/>
                  </w:rPr>
                  <w:t>Text</w:t>
                </w:r>
              </w:p>
            </w:sdtContent>
          </w:sdt>
          <w:p w14:paraId="3C5BC291" w14:textId="77777777" w:rsidR="000A5573" w:rsidRDefault="000A5573" w:rsidP="000A5573">
            <w:pPr>
              <w:pStyle w:val="StandardmitEinzug"/>
            </w:pPr>
          </w:p>
        </w:tc>
      </w:tr>
      <w:tr w:rsidR="000A5573" w14:paraId="7AD73F8F" w14:textId="77777777" w:rsidTr="00FD73A3">
        <w:tc>
          <w:tcPr>
            <w:tcW w:w="9061" w:type="dxa"/>
          </w:tcPr>
          <w:p w14:paraId="764FEDC1" w14:textId="77777777" w:rsidR="000A5573" w:rsidRDefault="00845204" w:rsidP="00845204">
            <w:pPr>
              <w:pStyle w:val="berschrift1nummeriert"/>
            </w:pPr>
            <w:r w:rsidRPr="00845204">
              <w:t>Welche Formen der Exzellenzförderung werden an Ihrer Schule bereits eingesetzt?</w:t>
            </w:r>
          </w:p>
          <w:sdt>
            <w:sdtPr>
              <w:id w:val="2120491699"/>
              <w:placeholder>
                <w:docPart w:val="94BD0514A50D4A7983141AA88BDF60C3"/>
              </w:placeholder>
              <w:showingPlcHdr/>
              <w:text w:multiLine="1"/>
            </w:sdtPr>
            <w:sdtEndPr/>
            <w:sdtContent>
              <w:p w14:paraId="736105FD" w14:textId="77777777" w:rsidR="000A5573" w:rsidRDefault="000A5573" w:rsidP="00FD73A3">
                <w:pPr>
                  <w:pStyle w:val="StandardmitEinzug"/>
                </w:pPr>
                <w:r>
                  <w:rPr>
                    <w:rStyle w:val="Platzhaltertext"/>
                  </w:rPr>
                  <w:t>Text</w:t>
                </w:r>
              </w:p>
            </w:sdtContent>
          </w:sdt>
          <w:p w14:paraId="6C2FA4EE" w14:textId="77777777" w:rsidR="00845204" w:rsidRPr="000A5573" w:rsidRDefault="00845204" w:rsidP="00FD73A3">
            <w:pPr>
              <w:pStyle w:val="StandardmitEinzug"/>
            </w:pPr>
          </w:p>
        </w:tc>
      </w:tr>
      <w:tr w:rsidR="000A5573" w14:paraId="5FA1B028" w14:textId="77777777" w:rsidTr="00FD73A3">
        <w:tc>
          <w:tcPr>
            <w:tcW w:w="9061" w:type="dxa"/>
          </w:tcPr>
          <w:p w14:paraId="2EAE4FF4" w14:textId="77777777" w:rsidR="000A5573" w:rsidRDefault="00845204" w:rsidP="00845204">
            <w:pPr>
              <w:pStyle w:val="berschrift1nummeriert"/>
            </w:pPr>
            <w:r w:rsidRPr="00845204">
              <w:t>Stellen Sie uns 1</w:t>
            </w:r>
            <w:r w:rsidR="007243BC">
              <w:t>–</w:t>
            </w:r>
            <w:r w:rsidRPr="00845204">
              <w:t>2 SchülerInnen vor und beschreiben Sie, wie Sie deren Begabungen gefördert haben.</w:t>
            </w:r>
          </w:p>
          <w:sdt>
            <w:sdtPr>
              <w:id w:val="1909267210"/>
              <w:placeholder>
                <w:docPart w:val="B37DE84DC24741CB88DD0A04E0DC6E87"/>
              </w:placeholder>
              <w:showingPlcHdr/>
              <w:text w:multiLine="1"/>
            </w:sdtPr>
            <w:sdtEndPr/>
            <w:sdtContent>
              <w:p w14:paraId="703E18FB" w14:textId="77777777" w:rsidR="000A5573" w:rsidRDefault="000A5573" w:rsidP="00FD73A3">
                <w:pPr>
                  <w:pStyle w:val="StandardmitEinzug"/>
                </w:pPr>
                <w:r>
                  <w:rPr>
                    <w:rStyle w:val="Platzhaltertext"/>
                  </w:rPr>
                  <w:t>Text</w:t>
                </w:r>
              </w:p>
            </w:sdtContent>
          </w:sdt>
          <w:p w14:paraId="1951511E" w14:textId="77777777" w:rsidR="00845204" w:rsidRPr="000A5573" w:rsidRDefault="00845204" w:rsidP="00FD73A3">
            <w:pPr>
              <w:pStyle w:val="StandardmitEinzug"/>
            </w:pPr>
          </w:p>
        </w:tc>
      </w:tr>
      <w:tr w:rsidR="000A5573" w14:paraId="23237EBB" w14:textId="77777777" w:rsidTr="00FD73A3">
        <w:tc>
          <w:tcPr>
            <w:tcW w:w="9061" w:type="dxa"/>
          </w:tcPr>
          <w:p w14:paraId="58EFDA94" w14:textId="77777777" w:rsidR="000A5573" w:rsidRDefault="00845204" w:rsidP="00845204">
            <w:pPr>
              <w:pStyle w:val="berschrift1nummeriert"/>
            </w:pPr>
            <w:r w:rsidRPr="00845204">
              <w:t>Worin sehen Sie das Innovative oder die Stärke Ihrer Exzellenzförderung?</w:t>
            </w:r>
          </w:p>
          <w:sdt>
            <w:sdtPr>
              <w:id w:val="-1764523149"/>
              <w:placeholder>
                <w:docPart w:val="2DC9CBDCA4B64BBE9FFBEE829F9C66D0"/>
              </w:placeholder>
              <w:showingPlcHdr/>
              <w:text w:multiLine="1"/>
            </w:sdtPr>
            <w:sdtEndPr/>
            <w:sdtContent>
              <w:p w14:paraId="04A136C3" w14:textId="77777777" w:rsidR="000A5573" w:rsidRDefault="000A5573" w:rsidP="00FD73A3">
                <w:pPr>
                  <w:pStyle w:val="StandardmitEinzug"/>
                </w:pPr>
                <w:r>
                  <w:rPr>
                    <w:rStyle w:val="Platzhaltertext"/>
                  </w:rPr>
                  <w:t>Text</w:t>
                </w:r>
              </w:p>
            </w:sdtContent>
          </w:sdt>
          <w:p w14:paraId="37BE85E5" w14:textId="77777777" w:rsidR="00845204" w:rsidRPr="000A5573" w:rsidRDefault="00845204" w:rsidP="00FD73A3">
            <w:pPr>
              <w:pStyle w:val="StandardmitEinzug"/>
            </w:pPr>
          </w:p>
        </w:tc>
      </w:tr>
    </w:tbl>
    <w:p w14:paraId="23C18BED" w14:textId="77777777" w:rsidR="000A5573" w:rsidRDefault="000A5573" w:rsidP="00845204">
      <w:pPr>
        <w:pStyle w:val="Tabellenfolgezeile"/>
      </w:pPr>
    </w:p>
    <w:p w14:paraId="5321BB38" w14:textId="77777777" w:rsidR="000A5573" w:rsidRDefault="000A5573" w:rsidP="000A5573">
      <w:pPr>
        <w:pStyle w:val="Titel"/>
      </w:pPr>
      <w:r w:rsidRPr="00C81007">
        <w:lastRenderedPageBreak/>
        <w:t>Teilnahmeformular LISSA par excellence 202</w:t>
      </w:r>
      <w:r w:rsidR="007243BC">
        <w:t>4</w:t>
      </w:r>
    </w:p>
    <w:p w14:paraId="50182F0E" w14:textId="77777777" w:rsidR="000A5573" w:rsidRDefault="000A5573" w:rsidP="000A5573">
      <w:pPr>
        <w:pStyle w:val="Untertitel"/>
      </w:pPr>
      <w:r w:rsidRPr="000A5573">
        <w:t xml:space="preserve">Teil </w:t>
      </w:r>
      <w:r w:rsidR="001D6D40">
        <w:t>C</w:t>
      </w:r>
      <w:r w:rsidRPr="000A5573">
        <w:t>− Allgemeine Informationen</w:t>
      </w:r>
    </w:p>
    <w:tbl>
      <w:tblPr>
        <w:tblStyle w:val="LISSATabelle1"/>
        <w:tblW w:w="0" w:type="auto"/>
        <w:tblLook w:val="0420" w:firstRow="1" w:lastRow="0" w:firstColumn="0" w:lastColumn="0" w:noHBand="0" w:noVBand="1"/>
      </w:tblPr>
      <w:tblGrid>
        <w:gridCol w:w="9061"/>
      </w:tblGrid>
      <w:tr w:rsidR="000A5573" w14:paraId="016BFF2C" w14:textId="77777777" w:rsidTr="00FD73A3">
        <w:tc>
          <w:tcPr>
            <w:tcW w:w="9061" w:type="dxa"/>
          </w:tcPr>
          <w:p w14:paraId="4AD21283" w14:textId="77777777" w:rsidR="000A5573" w:rsidRDefault="000A5573" w:rsidP="002668ED">
            <w:pPr>
              <w:pStyle w:val="berschrift3"/>
              <w:spacing w:before="0"/>
            </w:pPr>
            <w:r>
              <w:t>Projekteingabe</w:t>
            </w:r>
          </w:p>
          <w:p w14:paraId="781D110A" w14:textId="77777777" w:rsidR="007243BC" w:rsidRDefault="007243BC" w:rsidP="007243BC">
            <w:pPr>
              <w:pStyle w:val="Listenabsatz"/>
              <w:numPr>
                <w:ilvl w:val="0"/>
                <w:numId w:val="33"/>
              </w:numPr>
              <w:ind w:left="284" w:hanging="284"/>
            </w:pPr>
            <w:r>
              <w:t>Im Teilnahmeformular müssen alle relevanten Elemente kurz und klar beschrieben werden.</w:t>
            </w:r>
          </w:p>
          <w:p w14:paraId="0E23AA97" w14:textId="77777777" w:rsidR="007243BC" w:rsidRDefault="007243BC" w:rsidP="007243BC">
            <w:pPr>
              <w:pStyle w:val="Listenabsatz"/>
              <w:ind w:left="284"/>
            </w:pPr>
            <w:r>
              <w:t>Das Formular darf nicht mehr als 10 Seiten umfassen.</w:t>
            </w:r>
          </w:p>
          <w:p w14:paraId="0954235F" w14:textId="77777777" w:rsidR="007243BC" w:rsidRDefault="007243BC" w:rsidP="007243BC">
            <w:pPr>
              <w:pStyle w:val="Listenabsatz"/>
              <w:numPr>
                <w:ilvl w:val="0"/>
                <w:numId w:val="33"/>
              </w:numPr>
              <w:ind w:left="284" w:hanging="284"/>
            </w:pPr>
            <w:r>
              <w:t xml:space="preserve">Das Teilnahmeformular muss </w:t>
            </w:r>
            <w:r w:rsidRPr="007243BC">
              <w:rPr>
                <w:b/>
                <w:bCs/>
              </w:rPr>
              <w:t>elektronisch</w:t>
            </w:r>
            <w:r>
              <w:t xml:space="preserve"> und einmal in </w:t>
            </w:r>
            <w:r w:rsidRPr="007243BC">
              <w:rPr>
                <w:b/>
                <w:bCs/>
              </w:rPr>
              <w:t>Papierform mit Original</w:t>
            </w:r>
            <w:r>
              <w:rPr>
                <w:b/>
                <w:bCs/>
              </w:rPr>
              <w:softHyphen/>
            </w:r>
            <w:r>
              <w:rPr>
                <w:b/>
                <w:bCs/>
              </w:rPr>
              <w:softHyphen/>
              <w:t>-</w:t>
            </w:r>
            <w:r>
              <w:rPr>
                <w:b/>
                <w:bCs/>
              </w:rPr>
              <w:br/>
            </w:r>
            <w:r w:rsidRPr="007243BC">
              <w:rPr>
                <w:b/>
                <w:bCs/>
              </w:rPr>
              <w:t>unterschrift</w:t>
            </w:r>
            <w:r>
              <w:t xml:space="preserve"> eingereicht werden.</w:t>
            </w:r>
          </w:p>
          <w:p w14:paraId="7BDDB60B" w14:textId="77777777" w:rsidR="007243BC" w:rsidRDefault="007243BC" w:rsidP="007243BC">
            <w:pPr>
              <w:pStyle w:val="Listenabsatz"/>
              <w:numPr>
                <w:ilvl w:val="0"/>
                <w:numId w:val="33"/>
              </w:numPr>
              <w:ind w:left="284" w:hanging="284"/>
            </w:pPr>
            <w:r>
              <w:t>Weitere Unterlagen können digital oder per Post eingereicht werden eingereicht werden,</w:t>
            </w:r>
          </w:p>
          <w:p w14:paraId="039DCF97" w14:textId="77777777" w:rsidR="007243BC" w:rsidRDefault="007243BC" w:rsidP="007243BC">
            <w:pPr>
              <w:pStyle w:val="Listenabsatz"/>
              <w:ind w:left="284"/>
            </w:pPr>
            <w:r>
              <w:t>z.B. Zeitungsartikel, Videos, etc.</w:t>
            </w:r>
          </w:p>
          <w:p w14:paraId="5831969E" w14:textId="77777777" w:rsidR="000A5573" w:rsidRPr="000A5573" w:rsidRDefault="007243BC" w:rsidP="007243BC">
            <w:pPr>
              <w:pStyle w:val="Listenabsatz"/>
              <w:numPr>
                <w:ilvl w:val="0"/>
                <w:numId w:val="33"/>
              </w:numPr>
              <w:ind w:left="284" w:hanging="284"/>
            </w:pPr>
            <w:r>
              <w:t>Mitglieder der Trägerschaft sind von der Teilnahme ausgeschlossen.</w:t>
            </w:r>
          </w:p>
        </w:tc>
      </w:tr>
      <w:tr w:rsidR="000A5573" w14:paraId="4940D988" w14:textId="77777777" w:rsidTr="00FD73A3">
        <w:tc>
          <w:tcPr>
            <w:tcW w:w="9061" w:type="dxa"/>
          </w:tcPr>
          <w:p w14:paraId="2728F14F" w14:textId="77777777" w:rsidR="002668ED" w:rsidRDefault="002668ED" w:rsidP="002668ED">
            <w:pPr>
              <w:pStyle w:val="berschrift3"/>
              <w:spacing w:before="0"/>
            </w:pPr>
            <w:r>
              <w:t>Teilnehmerformular ist per Post und per Mail einzureichen</w:t>
            </w:r>
          </w:p>
          <w:p w14:paraId="68BE31A0" w14:textId="77777777" w:rsidR="002668ED" w:rsidRDefault="002668ED" w:rsidP="00D7764F">
            <w:pPr>
              <w:pStyle w:val="StandardHngendmitTab"/>
            </w:pPr>
            <w:r>
              <w:t>1.</w:t>
            </w:r>
            <w:r>
              <w:tab/>
              <w:t>Teilnahmeformular elektronisch</w:t>
            </w:r>
            <w:r>
              <w:tab/>
              <w:t>Einsenden an:</w:t>
            </w:r>
            <w:r>
              <w:tab/>
            </w:r>
            <w:hyperlink r:id="rId11" w:history="1">
              <w:r w:rsidR="00D7764F" w:rsidRPr="005D2867">
                <w:rPr>
                  <w:rStyle w:val="Hyperlink"/>
                </w:rPr>
                <w:t>info@lissa-preis.ch</w:t>
              </w:r>
            </w:hyperlink>
          </w:p>
          <w:p w14:paraId="6382A8DE" w14:textId="77777777" w:rsidR="002668ED" w:rsidRDefault="002668ED" w:rsidP="00D7764F">
            <w:pPr>
              <w:tabs>
                <w:tab w:val="left" w:pos="4820"/>
                <w:tab w:val="left" w:pos="6526"/>
              </w:tabs>
              <w:ind w:left="284" w:hanging="284"/>
            </w:pPr>
            <w:r>
              <w:t>2.</w:t>
            </w:r>
            <w:r>
              <w:tab/>
              <w:t>Teilnahmeformular auf Papier (unterschrieben)</w:t>
            </w:r>
            <w:r>
              <w:tab/>
              <w:t>Einsenden an:</w:t>
            </w:r>
            <w:r>
              <w:tab/>
              <w:t>LISSA-Preis</w:t>
            </w:r>
          </w:p>
          <w:p w14:paraId="269537CC" w14:textId="77777777" w:rsidR="00D7764F" w:rsidRDefault="00D7764F" w:rsidP="00D7764F">
            <w:pPr>
              <w:tabs>
                <w:tab w:val="left" w:pos="4820"/>
                <w:tab w:val="left" w:pos="6526"/>
              </w:tabs>
              <w:ind w:left="284" w:hanging="284"/>
            </w:pPr>
            <w:r>
              <w:tab/>
            </w:r>
            <w:r>
              <w:tab/>
            </w:r>
            <w:r>
              <w:tab/>
            </w:r>
            <w:r w:rsidR="002668ED">
              <w:t>Neufrankenstrasse 4</w:t>
            </w:r>
          </w:p>
          <w:p w14:paraId="458A5D35" w14:textId="77777777" w:rsidR="002668ED" w:rsidRDefault="00D7764F" w:rsidP="00D7764F">
            <w:pPr>
              <w:tabs>
                <w:tab w:val="left" w:pos="4820"/>
                <w:tab w:val="left" w:pos="6526"/>
              </w:tabs>
              <w:ind w:left="284" w:hanging="284"/>
            </w:pPr>
            <w:r>
              <w:tab/>
            </w:r>
            <w:r>
              <w:tab/>
            </w:r>
            <w:r>
              <w:tab/>
            </w:r>
            <w:r w:rsidR="002668ED">
              <w:t>8004 Zürich</w:t>
            </w:r>
          </w:p>
          <w:p w14:paraId="68269AC2" w14:textId="77777777" w:rsidR="002668ED" w:rsidRDefault="002668ED" w:rsidP="00D7764F">
            <w:pPr>
              <w:tabs>
                <w:tab w:val="left" w:pos="4820"/>
                <w:tab w:val="left" w:pos="6526"/>
              </w:tabs>
              <w:ind w:left="284" w:hanging="284"/>
            </w:pPr>
            <w:r>
              <w:t>3.</w:t>
            </w:r>
            <w:r>
              <w:tab/>
              <w:t>Weitere Unterlagen</w:t>
            </w:r>
            <w:r w:rsidR="001D6D40">
              <w:t xml:space="preserve"> </w:t>
            </w:r>
          </w:p>
          <w:p w14:paraId="2C0C02E2" w14:textId="77777777" w:rsidR="002668ED" w:rsidRDefault="002668ED" w:rsidP="002668ED">
            <w:pPr>
              <w:pStyle w:val="berschrift3"/>
            </w:pPr>
            <w:r>
              <w:t>Urheberrecht</w:t>
            </w:r>
          </w:p>
          <w:p w14:paraId="63D75BFC" w14:textId="77777777" w:rsidR="002668ED" w:rsidRDefault="002668ED" w:rsidP="002668ED">
            <w:r>
              <w:t>Wir erklären hiermit, über das vollständige Urheberrecht zu verfügen, d.h. Projektinhalte von niemandem übernommen zu haben, der nicht namentlich hier aufgeführt ist und seine schriftliche Zustimmung gegeben hat (Kopie ist beizulegen).</w:t>
            </w:r>
          </w:p>
          <w:p w14:paraId="57F0C21D" w14:textId="77777777" w:rsidR="002668ED" w:rsidRDefault="002668ED" w:rsidP="002668ED">
            <w:pPr>
              <w:pStyle w:val="berschrift3"/>
            </w:pPr>
            <w:r>
              <w:t>Verzichtserklärung</w:t>
            </w:r>
          </w:p>
          <w:p w14:paraId="4A53BE22" w14:textId="77777777" w:rsidR="002668ED" w:rsidRDefault="002668ED" w:rsidP="002668ED">
            <w:r>
              <w:t>Wir stellen unser Projekt zur Veröffentlichung in die Public Domain zur Verfügung, auch wenn es nicht prämiert wird, d.h. es darf frei verbreitet und durchgeführt werden, so dass möglichst viele SchülerInnen davon profitieren können.</w:t>
            </w:r>
          </w:p>
          <w:p w14:paraId="09B1F1E6" w14:textId="77777777" w:rsidR="002668ED" w:rsidRDefault="002668ED" w:rsidP="002668ED">
            <w:pPr>
              <w:pStyle w:val="berschrift3"/>
            </w:pPr>
            <w:r>
              <w:t>Präsentation</w:t>
            </w:r>
          </w:p>
          <w:p w14:paraId="0A99CC57" w14:textId="77777777" w:rsidR="000A5573" w:rsidRPr="002668ED" w:rsidRDefault="002668ED" w:rsidP="002668ED">
            <w:r>
              <w:t xml:space="preserve">Falls wir prämiert werden, verpflichten wir uns hiermit, das Projekt bei der Preisverleihung am Donnerstag </w:t>
            </w:r>
            <w:r w:rsidR="007243BC">
              <w:t>5</w:t>
            </w:r>
            <w:r>
              <w:t>. Dezember 202</w:t>
            </w:r>
            <w:r w:rsidR="007243BC">
              <w:t>4</w:t>
            </w:r>
            <w:r>
              <w:t>, ca. 17.00 Uhr öffentlich vorzustellen.</w:t>
            </w:r>
          </w:p>
        </w:tc>
      </w:tr>
      <w:tr w:rsidR="00D7764F" w14:paraId="6A22C23A" w14:textId="77777777" w:rsidTr="00FD379E">
        <w:tc>
          <w:tcPr>
            <w:tcW w:w="9061" w:type="dxa"/>
          </w:tcPr>
          <w:p w14:paraId="57E60B86" w14:textId="77777777" w:rsidR="00D7764F" w:rsidRDefault="00D7764F" w:rsidP="00D7764F">
            <w:pPr>
              <w:pStyle w:val="StandardHngendmitTab"/>
            </w:pPr>
            <w:r w:rsidRPr="00D7764F">
              <w:rPr>
                <w:b/>
                <w:bCs/>
              </w:rPr>
              <w:t>Termine</w:t>
            </w:r>
            <w:r>
              <w:tab/>
              <w:t xml:space="preserve">Einsendeschluss: </w:t>
            </w:r>
            <w:r>
              <w:tab/>
            </w:r>
            <w:r w:rsidR="007243BC">
              <w:t>15</w:t>
            </w:r>
            <w:r>
              <w:t>. September 202</w:t>
            </w:r>
            <w:r w:rsidR="007243BC">
              <w:t>4</w:t>
            </w:r>
          </w:p>
          <w:p w14:paraId="2F54FAB5" w14:textId="77777777" w:rsidR="00D7764F" w:rsidRPr="00D7764F" w:rsidRDefault="00D7764F" w:rsidP="00D7764F">
            <w:pPr>
              <w:pStyle w:val="StandardHngendmitTab"/>
            </w:pPr>
            <w:r>
              <w:tab/>
            </w:r>
            <w:r>
              <w:tab/>
              <w:t xml:space="preserve">Preisverleihung: </w:t>
            </w:r>
            <w:r>
              <w:tab/>
            </w:r>
            <w:r w:rsidR="007243BC">
              <w:t>5</w:t>
            </w:r>
            <w:r>
              <w:t>. Dezember 202</w:t>
            </w:r>
            <w:r w:rsidR="007243BC">
              <w:t>4</w:t>
            </w:r>
          </w:p>
        </w:tc>
      </w:tr>
      <w:tr w:rsidR="00D7764F" w:rsidRPr="007243BC" w14:paraId="4C77656B" w14:textId="77777777" w:rsidTr="00FD379E">
        <w:tc>
          <w:tcPr>
            <w:tcW w:w="9061" w:type="dxa"/>
          </w:tcPr>
          <w:p w14:paraId="5282080E" w14:textId="77777777" w:rsidR="00D7764F" w:rsidRPr="00013478" w:rsidRDefault="00D7764F" w:rsidP="00D7764F">
            <w:pPr>
              <w:pStyle w:val="StandardHngendmitTab"/>
              <w:rPr>
                <w:lang w:val="sv-SE"/>
              </w:rPr>
            </w:pPr>
            <w:r w:rsidRPr="00013478">
              <w:rPr>
                <w:lang w:val="sv-SE"/>
              </w:rPr>
              <w:t>Kontakt</w:t>
            </w:r>
            <w:r w:rsidRPr="00013478">
              <w:rPr>
                <w:lang w:val="sv-SE"/>
              </w:rPr>
              <w:tab/>
              <w:t>Projektleiterin:</w:t>
            </w:r>
            <w:r w:rsidRPr="00013478">
              <w:rPr>
                <w:lang w:val="sv-SE"/>
              </w:rPr>
              <w:tab/>
              <w:t xml:space="preserve">Regula Haag </w:t>
            </w:r>
          </w:p>
          <w:p w14:paraId="617BEAE2" w14:textId="77777777" w:rsidR="00D7764F" w:rsidRPr="00013478" w:rsidRDefault="00D7764F" w:rsidP="00D7764F">
            <w:pPr>
              <w:pStyle w:val="StandardHngendmitTab"/>
              <w:rPr>
                <w:lang w:val="sv-SE"/>
              </w:rPr>
            </w:pPr>
            <w:r w:rsidRPr="00013478">
              <w:rPr>
                <w:lang w:val="sv-SE"/>
              </w:rPr>
              <w:tab/>
            </w:r>
            <w:r w:rsidRPr="00013478">
              <w:rPr>
                <w:lang w:val="sv-SE"/>
              </w:rPr>
              <w:tab/>
              <w:t>Telefon:</w:t>
            </w:r>
            <w:r w:rsidRPr="00013478">
              <w:rPr>
                <w:lang w:val="sv-SE"/>
              </w:rPr>
              <w:tab/>
              <w:t>044 273 05 56</w:t>
            </w:r>
          </w:p>
          <w:p w14:paraId="69EECC39" w14:textId="77777777" w:rsidR="00D7764F" w:rsidRPr="00013478" w:rsidRDefault="00D7764F" w:rsidP="00D7764F">
            <w:pPr>
              <w:pStyle w:val="StandardHngendmitTab"/>
              <w:rPr>
                <w:lang w:val="sv-SE"/>
              </w:rPr>
            </w:pPr>
            <w:r w:rsidRPr="00013478">
              <w:rPr>
                <w:lang w:val="sv-SE"/>
              </w:rPr>
              <w:tab/>
            </w:r>
            <w:r w:rsidRPr="00013478">
              <w:rPr>
                <w:lang w:val="sv-SE"/>
              </w:rPr>
              <w:tab/>
              <w:t>Mail:</w:t>
            </w:r>
            <w:r w:rsidRPr="00013478">
              <w:rPr>
                <w:lang w:val="sv-SE"/>
              </w:rPr>
              <w:tab/>
            </w:r>
            <w:hyperlink r:id="rId12" w:history="1">
              <w:r w:rsidRPr="00013478">
                <w:rPr>
                  <w:rStyle w:val="Hyperlink"/>
                  <w:lang w:val="sv-SE"/>
                </w:rPr>
                <w:t>info@lissa-preis.ch</w:t>
              </w:r>
            </w:hyperlink>
          </w:p>
          <w:p w14:paraId="091D84AC" w14:textId="77777777" w:rsidR="00D7764F" w:rsidRPr="00013478" w:rsidRDefault="00D7764F" w:rsidP="00D7764F">
            <w:pPr>
              <w:pStyle w:val="StandardHngendmitTab"/>
              <w:ind w:left="0" w:firstLine="0"/>
              <w:rPr>
                <w:lang w:val="sv-SE"/>
              </w:rPr>
            </w:pPr>
            <w:r w:rsidRPr="00013478">
              <w:rPr>
                <w:lang w:val="sv-SE"/>
              </w:rPr>
              <w:tab/>
              <w:t>Website:</w:t>
            </w:r>
            <w:r w:rsidRPr="00013478">
              <w:rPr>
                <w:lang w:val="sv-SE"/>
              </w:rPr>
              <w:tab/>
            </w:r>
            <w:hyperlink r:id="rId13" w:history="1">
              <w:r w:rsidRPr="00013478">
                <w:rPr>
                  <w:rStyle w:val="Hyperlink"/>
                  <w:lang w:val="sv-SE"/>
                </w:rPr>
                <w:t>www.lissa-preis.ch</w:t>
              </w:r>
            </w:hyperlink>
          </w:p>
        </w:tc>
      </w:tr>
      <w:tr w:rsidR="00D7764F" w14:paraId="2BC4F094" w14:textId="77777777" w:rsidTr="00FD379E">
        <w:tc>
          <w:tcPr>
            <w:tcW w:w="9061" w:type="dxa"/>
          </w:tcPr>
          <w:p w14:paraId="1B7A96C9" w14:textId="77777777" w:rsidR="00D7764F" w:rsidRDefault="00D7764F" w:rsidP="00D7764F">
            <w:pPr>
              <w:pStyle w:val="berschrift3"/>
              <w:spacing w:before="0"/>
            </w:pPr>
            <w:r>
              <w:t>Einverständniserklärung</w:t>
            </w:r>
          </w:p>
          <w:tbl>
            <w:tblPr>
              <w:tblStyle w:val="TabelleohneRahmen"/>
              <w:tblW w:w="0" w:type="auto"/>
              <w:tblLook w:val="04A0" w:firstRow="1" w:lastRow="0" w:firstColumn="1" w:lastColumn="0" w:noHBand="0" w:noVBand="1"/>
            </w:tblPr>
            <w:tblGrid>
              <w:gridCol w:w="2127"/>
              <w:gridCol w:w="6934"/>
            </w:tblGrid>
            <w:tr w:rsidR="00AE0AC5" w14:paraId="71332677" w14:textId="77777777" w:rsidTr="001D01CA">
              <w:tc>
                <w:tcPr>
                  <w:tcW w:w="2127" w:type="dxa"/>
                </w:tcPr>
                <w:p w14:paraId="48F7597D" w14:textId="77777777" w:rsidR="00AE0AC5" w:rsidRDefault="00AE0AC5" w:rsidP="00AE0AC5">
                  <w:pPr>
                    <w:tabs>
                      <w:tab w:val="left" w:pos="2127"/>
                    </w:tabs>
                  </w:pPr>
                  <w:r>
                    <w:t>Name, Vorname:</w:t>
                  </w:r>
                </w:p>
              </w:tc>
              <w:tc>
                <w:tcPr>
                  <w:tcW w:w="6934" w:type="dxa"/>
                </w:tcPr>
                <w:p w14:paraId="5430DA4A" w14:textId="77777777" w:rsidR="00AE0AC5" w:rsidRDefault="009A4553" w:rsidP="00AE0AC5">
                  <w:sdt>
                    <w:sdtPr>
                      <w:id w:val="-1427804652"/>
                      <w:placeholder>
                        <w:docPart w:val="2AF1EBF27E0643F49E0F43D5E4F6522C"/>
                      </w:placeholder>
                      <w:showingPlcHdr/>
                      <w:text w:multiLine="1"/>
                    </w:sdtPr>
                    <w:sdtEndPr/>
                    <w:sdtContent>
                      <w:r w:rsidR="00AE0AC5">
                        <w:rPr>
                          <w:rStyle w:val="Platzhaltertext"/>
                        </w:rPr>
                        <w:t>Text</w:t>
                      </w:r>
                    </w:sdtContent>
                  </w:sdt>
                </w:p>
              </w:tc>
            </w:tr>
            <w:tr w:rsidR="00AE0AC5" w14:paraId="6EB01B59" w14:textId="77777777" w:rsidTr="001D01CA">
              <w:tc>
                <w:tcPr>
                  <w:tcW w:w="2127" w:type="dxa"/>
                </w:tcPr>
                <w:p w14:paraId="52579E69" w14:textId="77777777" w:rsidR="00AE0AC5" w:rsidRDefault="00AE0AC5" w:rsidP="00AE0AC5">
                  <w:pPr>
                    <w:pStyle w:val="StandardHngendmitTab"/>
                    <w:tabs>
                      <w:tab w:val="left" w:pos="2127"/>
                      <w:tab w:val="left" w:pos="2835"/>
                    </w:tabs>
                  </w:pPr>
                  <w:r>
                    <w:t>Funktion:</w:t>
                  </w:r>
                </w:p>
              </w:tc>
              <w:tc>
                <w:tcPr>
                  <w:tcW w:w="6934" w:type="dxa"/>
                </w:tcPr>
                <w:p w14:paraId="066513AA" w14:textId="77777777" w:rsidR="00AE0AC5" w:rsidRDefault="009A4553" w:rsidP="00AE0AC5">
                  <w:sdt>
                    <w:sdtPr>
                      <w:id w:val="2061516015"/>
                      <w:placeholder>
                        <w:docPart w:val="4744C213D782443E99A4FA9B383725BD"/>
                      </w:placeholder>
                      <w:showingPlcHdr/>
                      <w:text w:multiLine="1"/>
                    </w:sdtPr>
                    <w:sdtEndPr/>
                    <w:sdtContent>
                      <w:r w:rsidR="00AE0AC5">
                        <w:rPr>
                          <w:rStyle w:val="Platzhaltertext"/>
                        </w:rPr>
                        <w:t>Text</w:t>
                      </w:r>
                    </w:sdtContent>
                  </w:sdt>
                </w:p>
              </w:tc>
            </w:tr>
            <w:tr w:rsidR="001D01CA" w14:paraId="6DEA07AB" w14:textId="77777777" w:rsidTr="00B90F6A">
              <w:tc>
                <w:tcPr>
                  <w:tcW w:w="9061" w:type="dxa"/>
                  <w:gridSpan w:val="2"/>
                </w:tcPr>
                <w:p w14:paraId="7516272E" w14:textId="77777777" w:rsidR="001D01CA" w:rsidRDefault="001D01CA" w:rsidP="00AE0AC5"/>
              </w:tc>
            </w:tr>
            <w:tr w:rsidR="00AE0AC5" w14:paraId="718B2EA0" w14:textId="77777777" w:rsidTr="001D01CA">
              <w:tc>
                <w:tcPr>
                  <w:tcW w:w="2127" w:type="dxa"/>
                </w:tcPr>
                <w:p w14:paraId="463523FB" w14:textId="77777777" w:rsidR="00AE0AC5" w:rsidRDefault="00AE0AC5" w:rsidP="00AE0AC5">
                  <w:r>
                    <w:t>Datum, Unterschrift:</w:t>
                  </w:r>
                </w:p>
              </w:tc>
              <w:tc>
                <w:tcPr>
                  <w:tcW w:w="6934" w:type="dxa"/>
                </w:tcPr>
                <w:p w14:paraId="7FB22D92" w14:textId="77777777" w:rsidR="00AE0AC5" w:rsidRDefault="009A4553" w:rsidP="00AE0AC5">
                  <w:sdt>
                    <w:sdtPr>
                      <w:id w:val="-1623907067"/>
                      <w:placeholder>
                        <w:docPart w:val="0D05F7E07AE246BBAB91B18DCBC7EFCA"/>
                      </w:placeholder>
                      <w:showingPlcHdr/>
                      <w:date>
                        <w:dateFormat w:val="dd.MM.yyyy"/>
                        <w:lid w:val="de-CH"/>
                        <w:storeMappedDataAs w:val="dateTime"/>
                        <w:calendar w:val="gregorian"/>
                      </w:date>
                    </w:sdtPr>
                    <w:sdtEndPr/>
                    <w:sdtContent>
                      <w:r w:rsidR="00AE0AC5">
                        <w:rPr>
                          <w:rStyle w:val="Platzhaltertext"/>
                        </w:rPr>
                        <w:t>00.00.0000</w:t>
                      </w:r>
                    </w:sdtContent>
                  </w:sdt>
                  <w:r w:rsidR="00AE0AC5">
                    <w:t xml:space="preserve">, </w:t>
                  </w:r>
                  <w:sdt>
                    <w:sdtPr>
                      <w:id w:val="433796531"/>
                      <w:placeholder>
                        <w:docPart w:val="740C3326EF014633A8EFD533FDF8837B"/>
                      </w:placeholder>
                      <w:showingPlcHdr/>
                      <w:text w:multiLine="1"/>
                    </w:sdtPr>
                    <w:sdtEndPr/>
                    <w:sdtContent>
                      <w:r w:rsidR="00AE0AC5">
                        <w:rPr>
                          <w:rStyle w:val="Platzhaltertext"/>
                        </w:rPr>
                        <w:t>Text</w:t>
                      </w:r>
                    </w:sdtContent>
                  </w:sdt>
                </w:p>
              </w:tc>
            </w:tr>
          </w:tbl>
          <w:p w14:paraId="0388A23F" w14:textId="77777777" w:rsidR="00D7764F" w:rsidRDefault="00D7764F" w:rsidP="00AE0AC5">
            <w:pPr>
              <w:pStyle w:val="StandardHngendmitTab"/>
              <w:tabs>
                <w:tab w:val="left" w:pos="2127"/>
              </w:tabs>
              <w:ind w:left="0" w:firstLine="0"/>
            </w:pPr>
          </w:p>
        </w:tc>
      </w:tr>
    </w:tbl>
    <w:p w14:paraId="3D4E1F41" w14:textId="77777777" w:rsidR="00107F09" w:rsidRPr="00BD09F9" w:rsidRDefault="00107F09" w:rsidP="001D6D40">
      <w:pPr>
        <w:pStyle w:val="Tabellenfolgezeile"/>
      </w:pPr>
    </w:p>
    <w:sectPr w:rsidR="00107F09" w:rsidRPr="00BD09F9" w:rsidSect="00DD302E">
      <w:headerReference w:type="default" r:id="rId14"/>
      <w:footerReference w:type="default" r:id="rId15"/>
      <w:pgSz w:w="11906" w:h="16838"/>
      <w:pgMar w:top="3289"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742F" w14:textId="77777777" w:rsidR="009A4553" w:rsidRDefault="009A4553" w:rsidP="00F91D37">
      <w:pPr>
        <w:spacing w:line="240" w:lineRule="auto"/>
      </w:pPr>
      <w:r>
        <w:separator/>
      </w:r>
    </w:p>
  </w:endnote>
  <w:endnote w:type="continuationSeparator" w:id="0">
    <w:p w14:paraId="2719C89D" w14:textId="77777777" w:rsidR="009A4553" w:rsidRDefault="009A455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3C25" w14:textId="77777777" w:rsidR="006C62E1" w:rsidRDefault="00A277FA" w:rsidP="006C62E1">
    <w:pPr>
      <w:pStyle w:val="Fuzeile"/>
    </w:pPr>
    <w:r>
      <w:rPr>
        <w:noProof/>
        <w:lang w:eastAsia="de-CH"/>
      </w:rPr>
      <w:drawing>
        <wp:anchor distT="0" distB="0" distL="114300" distR="114300" simplePos="0" relativeHeight="251666430" behindDoc="0" locked="0" layoutInCell="1" allowOverlap="1" wp14:anchorId="6A91866A" wp14:editId="6BDE6F11">
          <wp:simplePos x="0" y="0"/>
          <wp:positionH relativeFrom="column">
            <wp:posOffset>-130566</wp:posOffset>
          </wp:positionH>
          <wp:positionV relativeFrom="paragraph">
            <wp:posOffset>23642</wp:posOffset>
          </wp:positionV>
          <wp:extent cx="4896000" cy="109403"/>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896000" cy="109403"/>
                  </a:xfrm>
                  <a:prstGeom prst="rect">
                    <a:avLst/>
                  </a:prstGeom>
                </pic:spPr>
              </pic:pic>
            </a:graphicData>
          </a:graphic>
          <wp14:sizeRelH relativeFrom="margin">
            <wp14:pctWidth>0</wp14:pctWidth>
          </wp14:sizeRelH>
        </wp:anchor>
      </w:drawing>
    </w:r>
    <w:r w:rsidR="00292375">
      <w:rPr>
        <w:noProof/>
        <w:lang w:eastAsia="de-CH"/>
      </w:rPr>
      <mc:AlternateContent>
        <mc:Choice Requires="wps">
          <w:drawing>
            <wp:anchor distT="0" distB="0" distL="114300" distR="114300" simplePos="0" relativeHeight="251667455" behindDoc="0" locked="1" layoutInCell="1" allowOverlap="1" wp14:anchorId="4F57C1DB" wp14:editId="74B4D0F0">
              <wp:simplePos x="0" y="0"/>
              <wp:positionH relativeFrom="margin">
                <wp:align>right</wp:align>
              </wp:positionH>
              <wp:positionV relativeFrom="page">
                <wp:align>bottom</wp:align>
              </wp:positionV>
              <wp:extent cx="630000" cy="5760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630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073FB" w14:textId="77777777" w:rsidR="00292375" w:rsidRPr="005C6148" w:rsidRDefault="00292375" w:rsidP="00E8428A">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r w:rsidR="006E3F1D">
                            <w:t xml:space="preserve"> </w:t>
                          </w:r>
                          <w:r w:rsidR="006E3F1D" w:rsidRPr="006E3F1D">
                            <w:t xml:space="preserve">| </w:t>
                          </w:r>
                          <w:fldSimple w:instr=" NUMPAGES  \* Arabic  \* MERGEFORMAT ">
                            <w:r w:rsidR="006E3F1D">
                              <w:rPr>
                                <w:noProof/>
                              </w:rPr>
                              <w:t>9</w:t>
                            </w:r>
                          </w:fldSimple>
                        </w:p>
                      </w:txbxContent>
                    </wps:txbx>
                    <wps:bodyPr rot="0" spcFirstLastPara="0" vertOverflow="overflow" horzOverflow="overflow" vert="horz" wrap="square" lIns="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7C1DB" id="_x0000_t202" coordsize="21600,21600" o:spt="202" path="m,l,21600r21600,l21600,xe">
              <v:stroke joinstyle="miter"/>
              <v:path gradientshapeok="t" o:connecttype="rect"/>
            </v:shapetype>
            <v:shape id="Textfeld 6" o:spid="_x0000_s1026" type="#_x0000_t202" style="position:absolute;margin-left:-1.6pt;margin-top:0;width:49.6pt;height:45.35pt;z-index:25166745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" filled="f" stroked="f" strokeweight=".5pt">
              <v:textbox inset="0,0,0,10mm">
                <w:txbxContent>
                  <w:p w14:paraId="57C073FB" w14:textId="77777777" w:rsidR="00292375" w:rsidRPr="005C6148" w:rsidRDefault="00292375" w:rsidP="00E8428A">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r w:rsidR="006E3F1D">
                      <w:t xml:space="preserve"> </w:t>
                    </w:r>
                    <w:r w:rsidR="006E3F1D" w:rsidRPr="006E3F1D">
                      <w:t xml:space="preserve">| </w:t>
                    </w:r>
                    <w:fldSimple w:instr=" NUMPAGES  \* Arabic  \* MERGEFORMAT ">
                      <w:r w:rsidR="006E3F1D">
                        <w:rPr>
                          <w:noProof/>
                        </w:rPr>
                        <w:t>9</w:t>
                      </w:r>
                    </w:fldSimple>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361C" w14:textId="77777777" w:rsidR="009A4553" w:rsidRDefault="009A4553" w:rsidP="00F91D37">
      <w:pPr>
        <w:spacing w:line="240" w:lineRule="auto"/>
      </w:pPr>
      <w:r>
        <w:separator/>
      </w:r>
    </w:p>
  </w:footnote>
  <w:footnote w:type="continuationSeparator" w:id="0">
    <w:p w14:paraId="043DA652" w14:textId="77777777" w:rsidR="009A4553" w:rsidRDefault="009A455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3B6A" w14:textId="77777777" w:rsidR="005C6148" w:rsidRPr="00D00E26" w:rsidRDefault="00C81007" w:rsidP="006E3F1D">
    <w:pPr>
      <w:pStyle w:val="Kopfzeile"/>
      <w:jc w:val="right"/>
    </w:pPr>
    <w:r>
      <w:rPr>
        <w:noProof/>
        <w:lang w:eastAsia="de-CH"/>
      </w:rPr>
      <mc:AlternateContent>
        <mc:Choice Requires="wpg">
          <w:drawing>
            <wp:anchor distT="0" distB="0" distL="114300" distR="114300" simplePos="0" relativeHeight="251670527" behindDoc="0" locked="1" layoutInCell="1" allowOverlap="1" wp14:anchorId="0EFB2C5B" wp14:editId="54E1668A">
              <wp:simplePos x="0" y="0"/>
              <wp:positionH relativeFrom="page">
                <wp:align>left</wp:align>
              </wp:positionH>
              <wp:positionV relativeFrom="page">
                <wp:align>top</wp:align>
              </wp:positionV>
              <wp:extent cx="3074400" cy="1159200"/>
              <wp:effectExtent l="0" t="0" r="0" b="3175"/>
              <wp:wrapNone/>
              <wp:docPr id="10" name="Gruppieren 10"/>
              <wp:cNvGraphicFramePr/>
              <a:graphic xmlns:a="http://schemas.openxmlformats.org/drawingml/2006/main">
                <a:graphicData uri="http://schemas.microsoft.com/office/word/2010/wordprocessingGroup">
                  <wpg:wgp>
                    <wpg:cNvGrpSpPr/>
                    <wpg:grpSpPr>
                      <a:xfrm>
                        <a:off x="0" y="0"/>
                        <a:ext cx="3074400" cy="1159200"/>
                        <a:chOff x="0" y="0"/>
                        <a:chExt cx="3075467" cy="1160307"/>
                      </a:xfrm>
                    </wpg:grpSpPr>
                    <wps:wsp>
                      <wps:cNvPr id="4" name="Rechteck 4"/>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Grafik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39302" y="282102"/>
                          <a:ext cx="2336165" cy="8782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02F8FD" id="Gruppieren 10" o:spid="_x0000_s1026" style="position:absolute;margin-left:0;margin-top:0;width:242.1pt;height:91.3pt;z-index:251670527;mso-position-horizontal:left;mso-position-horizontal-relative:page;mso-position-vertical:top;mso-position-vertical-relative:page;mso-width-relative:margin;mso-height-relative:margin" coordsize="30754,116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">
              <v:rect id="Rechteck 4" o:spid="_x0000_s1027"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8" type="#_x0000_t75" style="position:absolute;left:7393;top:2821;width:23361;height:8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">
                <v:imagedata r:id="rId2" o:title=""/>
              </v:shape>
              <w10:wrap anchorx="page" anchory="page"/>
              <w10:anchorlock/>
            </v:group>
          </w:pict>
        </mc:Fallback>
      </mc:AlternateContent>
    </w:r>
    <w:r w:rsidR="006E3F1D">
      <w:rPr>
        <w:noProof/>
        <w:lang w:eastAsia="de-CH"/>
      </w:rPr>
      <w:drawing>
        <wp:anchor distT="0" distB="0" distL="114300" distR="114300" simplePos="0" relativeHeight="251668479" behindDoc="1" locked="1" layoutInCell="1" allowOverlap="1" wp14:anchorId="6627A0E9" wp14:editId="1954F040">
          <wp:simplePos x="0" y="0"/>
          <wp:positionH relativeFrom="column">
            <wp:align>right</wp:align>
          </wp:positionH>
          <wp:positionV relativeFrom="page">
            <wp:posOffset>651510</wp:posOffset>
          </wp:positionV>
          <wp:extent cx="2397600" cy="1044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Lst>
                  </a:blip>
                  <a:stretch>
                    <a:fillRect/>
                  </a:stretch>
                </pic:blipFill>
                <pic:spPr>
                  <a:xfrm>
                    <a:off x="0" y="0"/>
                    <a:ext cx="2397600" cy="1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45F3A9B"/>
    <w:multiLevelType w:val="hybridMultilevel"/>
    <w:tmpl w:val="11D22BB8"/>
    <w:lvl w:ilvl="0" w:tplc="54B870DC">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9C2756F"/>
    <w:multiLevelType w:val="hybridMultilevel"/>
    <w:tmpl w:val="0B1A3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C76AB30E"/>
    <w:lvl w:ilvl="0">
      <w:start w:val="1"/>
      <w:numFmt w:val="decimal"/>
      <w:pStyle w:val="berschrift1nummeriert"/>
      <w:lvlText w:val="%1."/>
      <w:lvlJc w:val="left"/>
      <w:pPr>
        <w:ind w:left="567" w:hanging="567"/>
      </w:pPr>
      <w:rPr>
        <w:rFonts w:hint="default"/>
        <w:b/>
        <w:bCs/>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7F90573"/>
    <w:multiLevelType w:val="hybridMultilevel"/>
    <w:tmpl w:val="8FC4FC22"/>
    <w:lvl w:ilvl="0" w:tplc="54B870DC">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D012E9A8"/>
    <w:lvl w:ilvl="0">
      <w:start w:val="1"/>
      <w:numFmt w:val="bullet"/>
      <w:pStyle w:val="Aufzhlung1"/>
      <w:lvlText w:val="‒"/>
      <w:lvlJc w:val="left"/>
      <w:pPr>
        <w:ind w:left="284" w:hanging="284"/>
      </w:pPr>
      <w:rPr>
        <w:rFonts w:ascii="Arial" w:hAnsi="Arial" w:cs="Arial" w:hint="default"/>
      </w:rPr>
    </w:lvl>
    <w:lvl w:ilvl="1">
      <w:start w:val="1"/>
      <w:numFmt w:val="bullet"/>
      <w:pStyle w:val="Aufzhlung2"/>
      <w:lvlText w:val="‒"/>
      <w:lvlJc w:val="left"/>
      <w:pPr>
        <w:ind w:left="567" w:hanging="283"/>
      </w:pPr>
      <w:rPr>
        <w:rFonts w:ascii="Arial" w:hAnsi="Arial" w:cs="Arial" w:hint="default"/>
      </w:rPr>
    </w:lvl>
    <w:lvl w:ilvl="2">
      <w:start w:val="1"/>
      <w:numFmt w:val="bullet"/>
      <w:pStyle w:val="Aufzhlung3"/>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46053571">
    <w:abstractNumId w:val="9"/>
  </w:num>
  <w:num w:numId="2" w16cid:durableId="1646810871">
    <w:abstractNumId w:val="7"/>
  </w:num>
  <w:num w:numId="3" w16cid:durableId="1274484833">
    <w:abstractNumId w:val="6"/>
  </w:num>
  <w:num w:numId="4" w16cid:durableId="977535733">
    <w:abstractNumId w:val="5"/>
  </w:num>
  <w:num w:numId="5" w16cid:durableId="795686828">
    <w:abstractNumId w:val="4"/>
  </w:num>
  <w:num w:numId="6" w16cid:durableId="220487081">
    <w:abstractNumId w:val="8"/>
  </w:num>
  <w:num w:numId="7" w16cid:durableId="108280402">
    <w:abstractNumId w:val="3"/>
  </w:num>
  <w:num w:numId="8" w16cid:durableId="536432864">
    <w:abstractNumId w:val="2"/>
  </w:num>
  <w:num w:numId="9" w16cid:durableId="2035424818">
    <w:abstractNumId w:val="1"/>
  </w:num>
  <w:num w:numId="10" w16cid:durableId="2081555026">
    <w:abstractNumId w:val="0"/>
  </w:num>
  <w:num w:numId="11" w16cid:durableId="127475984">
    <w:abstractNumId w:val="29"/>
  </w:num>
  <w:num w:numId="12" w16cid:durableId="644165283">
    <w:abstractNumId w:val="21"/>
  </w:num>
  <w:num w:numId="13" w16cid:durableId="1161386785">
    <w:abstractNumId w:val="18"/>
  </w:num>
  <w:num w:numId="14" w16cid:durableId="1961253854">
    <w:abstractNumId w:val="31"/>
  </w:num>
  <w:num w:numId="15" w16cid:durableId="923562936">
    <w:abstractNumId w:val="30"/>
  </w:num>
  <w:num w:numId="16" w16cid:durableId="1844205558">
    <w:abstractNumId w:val="13"/>
  </w:num>
  <w:num w:numId="17" w16cid:durableId="374697397">
    <w:abstractNumId w:val="19"/>
  </w:num>
  <w:num w:numId="18" w16cid:durableId="9958873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2320033">
    <w:abstractNumId w:val="28"/>
  </w:num>
  <w:num w:numId="20" w16cid:durableId="1501383020">
    <w:abstractNumId w:val="17"/>
  </w:num>
  <w:num w:numId="21" w16cid:durableId="1976524022">
    <w:abstractNumId w:val="25"/>
  </w:num>
  <w:num w:numId="22" w16cid:durableId="1127041123">
    <w:abstractNumId w:val="24"/>
  </w:num>
  <w:num w:numId="23" w16cid:durableId="158009431">
    <w:abstractNumId w:val="14"/>
  </w:num>
  <w:num w:numId="24" w16cid:durableId="1963070253">
    <w:abstractNumId w:val="20"/>
  </w:num>
  <w:num w:numId="25" w16cid:durableId="1725326140">
    <w:abstractNumId w:val="27"/>
  </w:num>
  <w:num w:numId="26" w16cid:durableId="715546980">
    <w:abstractNumId w:val="22"/>
  </w:num>
  <w:num w:numId="27" w16cid:durableId="1124616695">
    <w:abstractNumId w:val="15"/>
  </w:num>
  <w:num w:numId="28" w16cid:durableId="1171943131">
    <w:abstractNumId w:val="12"/>
  </w:num>
  <w:num w:numId="29" w16cid:durableId="1211262967">
    <w:abstractNumId w:val="23"/>
  </w:num>
  <w:num w:numId="30" w16cid:durableId="1599216939">
    <w:abstractNumId w:val="10"/>
  </w:num>
  <w:num w:numId="31" w16cid:durableId="1598557118">
    <w:abstractNumId w:val="16"/>
  </w:num>
  <w:num w:numId="32" w16cid:durableId="1425607464">
    <w:abstractNumId w:val="11"/>
  </w:num>
  <w:num w:numId="33" w16cid:durableId="12990738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sv-SE" w:vendorID="64" w:dllVersion="0" w:nlCheck="1" w:checkStyle="0"/>
  <w:activeWritingStyle w:appName="MSWord" w:lang="sv-SE" w:vendorID="64" w:dllVersion="4096" w:nlCheck="1" w:checkStyle="0"/>
  <w:activeWritingStyle w:appName="MSWord" w:lang="de-CH" w:vendorID="64" w:dllVersion="4096" w:nlCheck="1" w:checkStyle="0"/>
  <w:activeWritingStyle w:appName="MSWord" w:lang="de-DE" w:vendorID="64" w:dllVersion="4096" w:nlCheck="1" w:checkStyle="0"/>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53"/>
    <w:rsid w:val="00002978"/>
    <w:rsid w:val="0001010F"/>
    <w:rsid w:val="00013478"/>
    <w:rsid w:val="00025CEC"/>
    <w:rsid w:val="000266B7"/>
    <w:rsid w:val="00032B92"/>
    <w:rsid w:val="000409C8"/>
    <w:rsid w:val="00041700"/>
    <w:rsid w:val="00063BC2"/>
    <w:rsid w:val="000701F1"/>
    <w:rsid w:val="00071780"/>
    <w:rsid w:val="000803EB"/>
    <w:rsid w:val="00090380"/>
    <w:rsid w:val="00091991"/>
    <w:rsid w:val="00096E8E"/>
    <w:rsid w:val="00097578"/>
    <w:rsid w:val="000A1884"/>
    <w:rsid w:val="000A24EC"/>
    <w:rsid w:val="000A5573"/>
    <w:rsid w:val="000B183F"/>
    <w:rsid w:val="000B595D"/>
    <w:rsid w:val="000C49C1"/>
    <w:rsid w:val="000D1743"/>
    <w:rsid w:val="000D1BB6"/>
    <w:rsid w:val="000D3968"/>
    <w:rsid w:val="000E7543"/>
    <w:rsid w:val="000E756F"/>
    <w:rsid w:val="000F1D2B"/>
    <w:rsid w:val="0010021F"/>
    <w:rsid w:val="00102345"/>
    <w:rsid w:val="00106688"/>
    <w:rsid w:val="00107F09"/>
    <w:rsid w:val="001134C7"/>
    <w:rsid w:val="00113CB8"/>
    <w:rsid w:val="0012151C"/>
    <w:rsid w:val="00127BBA"/>
    <w:rsid w:val="00133CFB"/>
    <w:rsid w:val="001375AB"/>
    <w:rsid w:val="00144122"/>
    <w:rsid w:val="00151E84"/>
    <w:rsid w:val="00154677"/>
    <w:rsid w:val="00157ECA"/>
    <w:rsid w:val="0016774B"/>
    <w:rsid w:val="00167916"/>
    <w:rsid w:val="00167C3B"/>
    <w:rsid w:val="00171870"/>
    <w:rsid w:val="001A3606"/>
    <w:rsid w:val="001A43BD"/>
    <w:rsid w:val="001C38A5"/>
    <w:rsid w:val="001D01CA"/>
    <w:rsid w:val="001D6D40"/>
    <w:rsid w:val="001E73F4"/>
    <w:rsid w:val="001F4A7E"/>
    <w:rsid w:val="001F4B8C"/>
    <w:rsid w:val="001F4F9B"/>
    <w:rsid w:val="002218FF"/>
    <w:rsid w:val="00221BB4"/>
    <w:rsid w:val="0022685B"/>
    <w:rsid w:val="0023018C"/>
    <w:rsid w:val="0023205B"/>
    <w:rsid w:val="00244D35"/>
    <w:rsid w:val="002466D7"/>
    <w:rsid w:val="00247905"/>
    <w:rsid w:val="0025644A"/>
    <w:rsid w:val="002668ED"/>
    <w:rsid w:val="00267F71"/>
    <w:rsid w:val="002726D9"/>
    <w:rsid w:val="00283995"/>
    <w:rsid w:val="00290E37"/>
    <w:rsid w:val="00292375"/>
    <w:rsid w:val="002B551B"/>
    <w:rsid w:val="002B5973"/>
    <w:rsid w:val="002C163B"/>
    <w:rsid w:val="002C7F79"/>
    <w:rsid w:val="002D272F"/>
    <w:rsid w:val="002D38AE"/>
    <w:rsid w:val="002D709C"/>
    <w:rsid w:val="002F06AA"/>
    <w:rsid w:val="002F68A2"/>
    <w:rsid w:val="00300280"/>
    <w:rsid w:val="0030245A"/>
    <w:rsid w:val="00303B73"/>
    <w:rsid w:val="0032330D"/>
    <w:rsid w:val="0033375A"/>
    <w:rsid w:val="00333A1B"/>
    <w:rsid w:val="003514EE"/>
    <w:rsid w:val="00363671"/>
    <w:rsid w:val="00364EE3"/>
    <w:rsid w:val="003757E4"/>
    <w:rsid w:val="00375834"/>
    <w:rsid w:val="0039124E"/>
    <w:rsid w:val="003C3AED"/>
    <w:rsid w:val="003C3D32"/>
    <w:rsid w:val="003D0FAA"/>
    <w:rsid w:val="003F1A56"/>
    <w:rsid w:val="004046B9"/>
    <w:rsid w:val="0042454D"/>
    <w:rsid w:val="00444695"/>
    <w:rsid w:val="00452D49"/>
    <w:rsid w:val="00467587"/>
    <w:rsid w:val="00480603"/>
    <w:rsid w:val="00486DBB"/>
    <w:rsid w:val="00494FD7"/>
    <w:rsid w:val="00495F83"/>
    <w:rsid w:val="004A039B"/>
    <w:rsid w:val="004B0FDB"/>
    <w:rsid w:val="004B3225"/>
    <w:rsid w:val="004C1329"/>
    <w:rsid w:val="004C3880"/>
    <w:rsid w:val="004D0F2F"/>
    <w:rsid w:val="004D179F"/>
    <w:rsid w:val="004D5B31"/>
    <w:rsid w:val="004E7005"/>
    <w:rsid w:val="004F22CB"/>
    <w:rsid w:val="00500294"/>
    <w:rsid w:val="00526C93"/>
    <w:rsid w:val="005339AE"/>
    <w:rsid w:val="00535EA2"/>
    <w:rsid w:val="00537410"/>
    <w:rsid w:val="00550787"/>
    <w:rsid w:val="00554D4C"/>
    <w:rsid w:val="00555711"/>
    <w:rsid w:val="00562128"/>
    <w:rsid w:val="00576439"/>
    <w:rsid w:val="00591832"/>
    <w:rsid w:val="00592841"/>
    <w:rsid w:val="005A357F"/>
    <w:rsid w:val="005A7BE5"/>
    <w:rsid w:val="005B4DEC"/>
    <w:rsid w:val="005B6FD0"/>
    <w:rsid w:val="005C6148"/>
    <w:rsid w:val="005C7189"/>
    <w:rsid w:val="006044D5"/>
    <w:rsid w:val="00622481"/>
    <w:rsid w:val="00622FDC"/>
    <w:rsid w:val="00625020"/>
    <w:rsid w:val="00642F26"/>
    <w:rsid w:val="00647B77"/>
    <w:rsid w:val="0065274C"/>
    <w:rsid w:val="00661A71"/>
    <w:rsid w:val="00672E90"/>
    <w:rsid w:val="00686D14"/>
    <w:rsid w:val="00687ED7"/>
    <w:rsid w:val="006A2B78"/>
    <w:rsid w:val="006B3083"/>
    <w:rsid w:val="006C144C"/>
    <w:rsid w:val="006C62E1"/>
    <w:rsid w:val="006E0F4E"/>
    <w:rsid w:val="006E3F1D"/>
    <w:rsid w:val="006E4AF1"/>
    <w:rsid w:val="006F0345"/>
    <w:rsid w:val="006F0469"/>
    <w:rsid w:val="007040B6"/>
    <w:rsid w:val="00705076"/>
    <w:rsid w:val="00711147"/>
    <w:rsid w:val="007243BC"/>
    <w:rsid w:val="007248EF"/>
    <w:rsid w:val="007277E3"/>
    <w:rsid w:val="00731A17"/>
    <w:rsid w:val="00734458"/>
    <w:rsid w:val="007419CF"/>
    <w:rsid w:val="0074241C"/>
    <w:rsid w:val="0074487E"/>
    <w:rsid w:val="00746273"/>
    <w:rsid w:val="0075366F"/>
    <w:rsid w:val="007721BF"/>
    <w:rsid w:val="00774E70"/>
    <w:rsid w:val="0078181E"/>
    <w:rsid w:val="00796CEE"/>
    <w:rsid w:val="007B5396"/>
    <w:rsid w:val="007C0B2A"/>
    <w:rsid w:val="007E0460"/>
    <w:rsid w:val="007E38C8"/>
    <w:rsid w:val="0081712C"/>
    <w:rsid w:val="00833960"/>
    <w:rsid w:val="00841B44"/>
    <w:rsid w:val="00844B72"/>
    <w:rsid w:val="00845204"/>
    <w:rsid w:val="00853121"/>
    <w:rsid w:val="0085454F"/>
    <w:rsid w:val="00857D8A"/>
    <w:rsid w:val="00864855"/>
    <w:rsid w:val="00870017"/>
    <w:rsid w:val="00874E49"/>
    <w:rsid w:val="00876898"/>
    <w:rsid w:val="00883CC4"/>
    <w:rsid w:val="008977D5"/>
    <w:rsid w:val="008B07C7"/>
    <w:rsid w:val="008D057D"/>
    <w:rsid w:val="009235A2"/>
    <w:rsid w:val="0093619F"/>
    <w:rsid w:val="009427E5"/>
    <w:rsid w:val="009454B7"/>
    <w:rsid w:val="00953E76"/>
    <w:rsid w:val="009613D8"/>
    <w:rsid w:val="00974275"/>
    <w:rsid w:val="009804FC"/>
    <w:rsid w:val="0098474B"/>
    <w:rsid w:val="00995CBA"/>
    <w:rsid w:val="0099678C"/>
    <w:rsid w:val="009A4553"/>
    <w:rsid w:val="009B030C"/>
    <w:rsid w:val="009B0C96"/>
    <w:rsid w:val="009B58A4"/>
    <w:rsid w:val="009C222B"/>
    <w:rsid w:val="009C67A8"/>
    <w:rsid w:val="009D201B"/>
    <w:rsid w:val="009D5D9C"/>
    <w:rsid w:val="009E2171"/>
    <w:rsid w:val="009E4652"/>
    <w:rsid w:val="009F3E6A"/>
    <w:rsid w:val="00A02378"/>
    <w:rsid w:val="00A06F53"/>
    <w:rsid w:val="00A211F7"/>
    <w:rsid w:val="00A277FA"/>
    <w:rsid w:val="00A43EDD"/>
    <w:rsid w:val="00A5451D"/>
    <w:rsid w:val="00A55C83"/>
    <w:rsid w:val="00A57815"/>
    <w:rsid w:val="00A62F82"/>
    <w:rsid w:val="00A62FAD"/>
    <w:rsid w:val="00A70CDC"/>
    <w:rsid w:val="00A7133D"/>
    <w:rsid w:val="00A7788C"/>
    <w:rsid w:val="00A960B8"/>
    <w:rsid w:val="00AA5DDC"/>
    <w:rsid w:val="00AB605E"/>
    <w:rsid w:val="00AC0DF9"/>
    <w:rsid w:val="00AC2D5B"/>
    <w:rsid w:val="00AC3C0A"/>
    <w:rsid w:val="00AD36B2"/>
    <w:rsid w:val="00AD5C8F"/>
    <w:rsid w:val="00AE0AC5"/>
    <w:rsid w:val="00AF47AE"/>
    <w:rsid w:val="00AF7CA8"/>
    <w:rsid w:val="00B05554"/>
    <w:rsid w:val="00B11A9B"/>
    <w:rsid w:val="00B24B2A"/>
    <w:rsid w:val="00B32881"/>
    <w:rsid w:val="00B32ABB"/>
    <w:rsid w:val="00B41FD3"/>
    <w:rsid w:val="00B426D3"/>
    <w:rsid w:val="00B431DE"/>
    <w:rsid w:val="00B452C0"/>
    <w:rsid w:val="00B56407"/>
    <w:rsid w:val="00B622CF"/>
    <w:rsid w:val="00B70D03"/>
    <w:rsid w:val="00B803E7"/>
    <w:rsid w:val="00B82E14"/>
    <w:rsid w:val="00B97484"/>
    <w:rsid w:val="00BA4DDE"/>
    <w:rsid w:val="00BB0EB7"/>
    <w:rsid w:val="00BB1DA6"/>
    <w:rsid w:val="00BB206A"/>
    <w:rsid w:val="00BB37C0"/>
    <w:rsid w:val="00BB4CF6"/>
    <w:rsid w:val="00BC655F"/>
    <w:rsid w:val="00BD09F9"/>
    <w:rsid w:val="00BD50F3"/>
    <w:rsid w:val="00BE1E62"/>
    <w:rsid w:val="00BF52B2"/>
    <w:rsid w:val="00BF7052"/>
    <w:rsid w:val="00C05FAB"/>
    <w:rsid w:val="00C12431"/>
    <w:rsid w:val="00C25656"/>
    <w:rsid w:val="00C30C28"/>
    <w:rsid w:val="00C3674D"/>
    <w:rsid w:val="00C43EDE"/>
    <w:rsid w:val="00C51D2F"/>
    <w:rsid w:val="00C60AC3"/>
    <w:rsid w:val="00C73727"/>
    <w:rsid w:val="00C81007"/>
    <w:rsid w:val="00CA348A"/>
    <w:rsid w:val="00CA5EF8"/>
    <w:rsid w:val="00CB2CE6"/>
    <w:rsid w:val="00CC06EF"/>
    <w:rsid w:val="00CD0374"/>
    <w:rsid w:val="00CF08BB"/>
    <w:rsid w:val="00CF1E53"/>
    <w:rsid w:val="00D00E26"/>
    <w:rsid w:val="00D1389A"/>
    <w:rsid w:val="00D26521"/>
    <w:rsid w:val="00D30E68"/>
    <w:rsid w:val="00D31037"/>
    <w:rsid w:val="00D36D26"/>
    <w:rsid w:val="00D57397"/>
    <w:rsid w:val="00D61996"/>
    <w:rsid w:val="00D654CD"/>
    <w:rsid w:val="00D6722C"/>
    <w:rsid w:val="00D678C7"/>
    <w:rsid w:val="00D7764F"/>
    <w:rsid w:val="00D8261A"/>
    <w:rsid w:val="00D92D61"/>
    <w:rsid w:val="00D9415C"/>
    <w:rsid w:val="00DA469E"/>
    <w:rsid w:val="00DA716B"/>
    <w:rsid w:val="00DB45F8"/>
    <w:rsid w:val="00DB7675"/>
    <w:rsid w:val="00DC204D"/>
    <w:rsid w:val="00DD302E"/>
    <w:rsid w:val="00DF762F"/>
    <w:rsid w:val="00E25DCD"/>
    <w:rsid w:val="00E269E1"/>
    <w:rsid w:val="00E326FF"/>
    <w:rsid w:val="00E45F13"/>
    <w:rsid w:val="00E50336"/>
    <w:rsid w:val="00E510BC"/>
    <w:rsid w:val="00E52BA4"/>
    <w:rsid w:val="00E60F85"/>
    <w:rsid w:val="00E61256"/>
    <w:rsid w:val="00E62EFE"/>
    <w:rsid w:val="00E73CB2"/>
    <w:rsid w:val="00E839BA"/>
    <w:rsid w:val="00E8428A"/>
    <w:rsid w:val="00E87164"/>
    <w:rsid w:val="00E97F7D"/>
    <w:rsid w:val="00EA59B8"/>
    <w:rsid w:val="00EA5A01"/>
    <w:rsid w:val="00EC16A9"/>
    <w:rsid w:val="00EC2DF9"/>
    <w:rsid w:val="00EE6E36"/>
    <w:rsid w:val="00F016BC"/>
    <w:rsid w:val="00F0660B"/>
    <w:rsid w:val="00F10070"/>
    <w:rsid w:val="00F123AE"/>
    <w:rsid w:val="00F13EB2"/>
    <w:rsid w:val="00F168C9"/>
    <w:rsid w:val="00F16C91"/>
    <w:rsid w:val="00F26721"/>
    <w:rsid w:val="00F32B93"/>
    <w:rsid w:val="00F45CDD"/>
    <w:rsid w:val="00F5551A"/>
    <w:rsid w:val="00F56AAB"/>
    <w:rsid w:val="00F600C7"/>
    <w:rsid w:val="00F73331"/>
    <w:rsid w:val="00F87174"/>
    <w:rsid w:val="00F91D37"/>
    <w:rsid w:val="00F91DEC"/>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22EC6"/>
  <w15:docId w15:val="{BFB196DB-228D-4FFA-AF9B-CAF75A11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8C8"/>
  </w:style>
  <w:style w:type="paragraph" w:styleId="berschrift1">
    <w:name w:val="heading 1"/>
    <w:basedOn w:val="Standard"/>
    <w:next w:val="Standard"/>
    <w:link w:val="berschrift1Zchn"/>
    <w:uiPriority w:val="9"/>
    <w:qFormat/>
    <w:rsid w:val="00013478"/>
    <w:pPr>
      <w:spacing w:before="260"/>
      <w:outlineLvl w:val="0"/>
    </w:pPr>
    <w:rPr>
      <w:rFonts w:asciiTheme="majorHAnsi" w:eastAsiaTheme="majorEastAsia" w:hAnsiTheme="majorHAnsi" w:cstheme="majorBidi"/>
      <w:b/>
      <w:bCs/>
      <w:sz w:val="20"/>
      <w:szCs w:val="28"/>
    </w:rPr>
  </w:style>
  <w:style w:type="paragraph" w:styleId="berschrift2">
    <w:name w:val="heading 2"/>
    <w:basedOn w:val="Standard"/>
    <w:next w:val="Standard"/>
    <w:link w:val="berschrift2Zchn"/>
    <w:uiPriority w:val="9"/>
    <w:unhideWhenUsed/>
    <w:qFormat/>
    <w:rsid w:val="00013478"/>
    <w:pPr>
      <w:outlineLvl w:val="1"/>
    </w:pPr>
    <w:rPr>
      <w:rFonts w:asciiTheme="majorHAnsi" w:eastAsiaTheme="majorEastAsia" w:hAnsiTheme="majorHAnsi" w:cstheme="majorBidi"/>
      <w:bCs/>
      <w:szCs w:val="26"/>
    </w:rPr>
  </w:style>
  <w:style w:type="paragraph" w:styleId="berschrift3">
    <w:name w:val="heading 3"/>
    <w:basedOn w:val="Standard"/>
    <w:next w:val="Standard"/>
    <w:link w:val="berschrift3Zchn"/>
    <w:uiPriority w:val="9"/>
    <w:unhideWhenUsed/>
    <w:qFormat/>
    <w:rsid w:val="002668ED"/>
    <w:pPr>
      <w:keepNext/>
      <w:keepLines/>
      <w:spacing w:before="26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D7764F"/>
    <w:rPr>
      <w:color w:val="003867" w:themeColor="text2"/>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7764F"/>
  </w:style>
  <w:style w:type="paragraph" w:styleId="Fuzeile">
    <w:name w:val="footer"/>
    <w:basedOn w:val="Standard"/>
    <w:link w:val="FuzeileZchn"/>
    <w:uiPriority w:val="94"/>
    <w:semiHidden/>
    <w:rsid w:val="00071780"/>
    <w:pPr>
      <w:spacing w:line="240" w:lineRule="auto"/>
    </w:pPr>
  </w:style>
  <w:style w:type="character" w:customStyle="1" w:styleId="FuzeileZchn">
    <w:name w:val="Fußzeile Zchn"/>
    <w:basedOn w:val="Absatz-Standardschriftart"/>
    <w:link w:val="Fuzeile"/>
    <w:uiPriority w:val="94"/>
    <w:semiHidden/>
    <w:rsid w:val="00D7764F"/>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13478"/>
    <w:rPr>
      <w:rFonts w:asciiTheme="majorHAnsi" w:eastAsiaTheme="majorEastAsia" w:hAnsiTheme="majorHAnsi" w:cstheme="majorBidi"/>
      <w:b/>
      <w:bCs/>
      <w:sz w:val="20"/>
      <w:szCs w:val="28"/>
    </w:rPr>
  </w:style>
  <w:style w:type="character" w:customStyle="1" w:styleId="berschrift2Zchn">
    <w:name w:val="Überschrift 2 Zchn"/>
    <w:basedOn w:val="Absatz-Standardschriftart"/>
    <w:link w:val="berschrift2"/>
    <w:uiPriority w:val="9"/>
    <w:rsid w:val="00013478"/>
    <w:rPr>
      <w:rFonts w:asciiTheme="majorHAnsi" w:eastAsiaTheme="majorEastAsia" w:hAnsiTheme="majorHAnsi" w:cstheme="majorBidi"/>
      <w:bCs/>
      <w:szCs w:val="26"/>
    </w:rPr>
  </w:style>
  <w:style w:type="paragraph" w:styleId="Titel">
    <w:name w:val="Title"/>
    <w:basedOn w:val="Standard"/>
    <w:next w:val="Standard"/>
    <w:link w:val="TitelZchn"/>
    <w:uiPriority w:val="11"/>
    <w:qFormat/>
    <w:rsid w:val="00097578"/>
    <w:pPr>
      <w:pageBreakBefore/>
      <w:spacing w:line="240" w:lineRule="auto"/>
      <w:contextualSpacing/>
    </w:pPr>
    <w:rPr>
      <w:rFonts w:asciiTheme="majorHAnsi" w:eastAsiaTheme="majorEastAsia" w:hAnsiTheme="majorHAnsi" w:cstheme="majorBidi"/>
      <w:b/>
      <w:color w:val="F08D00" w:themeColor="accent1"/>
      <w:kern w:val="28"/>
      <w:sz w:val="28"/>
      <w:szCs w:val="52"/>
    </w:rPr>
  </w:style>
  <w:style w:type="character" w:customStyle="1" w:styleId="TitelZchn">
    <w:name w:val="Titel Zchn"/>
    <w:basedOn w:val="Absatz-Standardschriftart"/>
    <w:link w:val="Titel"/>
    <w:uiPriority w:val="11"/>
    <w:rsid w:val="00097578"/>
    <w:rPr>
      <w:rFonts w:asciiTheme="majorHAnsi" w:eastAsiaTheme="majorEastAsia" w:hAnsiTheme="majorHAnsi" w:cstheme="majorBidi"/>
      <w:b/>
      <w:color w:val="F08D00" w:themeColor="accent1"/>
      <w:kern w:val="28"/>
      <w:sz w:val="28"/>
      <w:szCs w:val="52"/>
    </w:rPr>
  </w:style>
  <w:style w:type="paragraph" w:customStyle="1" w:styleId="Brieftitel">
    <w:name w:val="Brieftitel"/>
    <w:basedOn w:val="Standard"/>
    <w:link w:val="BrieftitelZchn"/>
    <w:uiPriority w:val="14"/>
    <w:semiHidden/>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D7764F"/>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446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tblStylePr w:type="lastRow">
      <w:rPr>
        <w:b/>
      </w:rPr>
    </w:tblStylePr>
    <w:tblStylePr w:type="firstCol">
      <w:rPr>
        <w:b/>
      </w:rPr>
    </w:tblStylePr>
    <w:tblStylePr w:type="lastCol">
      <w:rPr>
        <w:b/>
      </w:rPr>
    </w:tblStylePr>
  </w:style>
  <w:style w:type="character" w:customStyle="1" w:styleId="berschrift3Zchn">
    <w:name w:val="Überschrift 3 Zchn"/>
    <w:basedOn w:val="Absatz-Standardschriftart"/>
    <w:link w:val="berschrift3"/>
    <w:uiPriority w:val="9"/>
    <w:rsid w:val="002668ED"/>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D7764F"/>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qFormat/>
    <w:rsid w:val="00C81007"/>
    <w:pPr>
      <w:numPr>
        <w:ilvl w:val="1"/>
      </w:numPr>
      <w:spacing w:after="260"/>
    </w:pPr>
    <w:rPr>
      <w:rFonts w:eastAsiaTheme="minorEastAsia"/>
      <w:color w:val="003867" w:themeColor="text2"/>
      <w:sz w:val="27"/>
    </w:rPr>
  </w:style>
  <w:style w:type="character" w:customStyle="1" w:styleId="UntertitelZchn">
    <w:name w:val="Untertitel Zchn"/>
    <w:basedOn w:val="Absatz-Standardschriftart"/>
    <w:link w:val="Untertitel"/>
    <w:uiPriority w:val="12"/>
    <w:rsid w:val="00C81007"/>
    <w:rPr>
      <w:rFonts w:eastAsiaTheme="minorEastAsia"/>
      <w:color w:val="003867" w:themeColor="text2"/>
      <w:sz w:val="27"/>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D7764F"/>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D7764F"/>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A2B78"/>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semiHidden/>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rsid w:val="006E3F1D"/>
    <w:pPr>
      <w:jc w:val="right"/>
    </w:pPr>
    <w:rPr>
      <w:color w:val="003867" w:themeColor="text2"/>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mitEinzug"/>
    <w:uiPriority w:val="10"/>
    <w:qFormat/>
    <w:rsid w:val="00F32B93"/>
    <w:pPr>
      <w:numPr>
        <w:ilvl w:val="1"/>
        <w:numId w:val="24"/>
      </w:numPr>
    </w:pPr>
  </w:style>
  <w:style w:type="paragraph" w:customStyle="1" w:styleId="berschrift3nummeriert">
    <w:name w:val="Überschrift 3 nummeriert"/>
    <w:basedOn w:val="berschrift3"/>
    <w:next w:val="Standard"/>
    <w:uiPriority w:val="10"/>
    <w:semiHidden/>
    <w:qFormat/>
    <w:rsid w:val="00F600C7"/>
    <w:pPr>
      <w:numPr>
        <w:ilvl w:val="2"/>
        <w:numId w:val="24"/>
      </w:numPr>
    </w:pPr>
  </w:style>
  <w:style w:type="paragraph" w:customStyle="1" w:styleId="berschrift4nummeriert">
    <w:name w:val="Überschrift 4 nummeriert"/>
    <w:basedOn w:val="berschrift4"/>
    <w:next w:val="Standard"/>
    <w:uiPriority w:val="10"/>
    <w:semiHidden/>
    <w:qFormat/>
    <w:rsid w:val="00F600C7"/>
    <w:pPr>
      <w:numPr>
        <w:ilvl w:val="3"/>
        <w:numId w:val="24"/>
      </w:numPr>
    </w:pPr>
  </w:style>
  <w:style w:type="paragraph" w:styleId="Verzeichnis1">
    <w:name w:val="toc 1"/>
    <w:basedOn w:val="Standard"/>
    <w:next w:val="Standard"/>
    <w:autoRedefine/>
    <w:uiPriority w:val="39"/>
    <w:semiHidden/>
    <w:rsid w:val="002B551B"/>
    <w:pPr>
      <w:tabs>
        <w:tab w:val="right" w:leader="dot" w:pos="10206"/>
      </w:tabs>
      <w:spacing w:before="120"/>
      <w:ind w:left="567" w:hanging="567"/>
    </w:pPr>
    <w:rPr>
      <w:b/>
      <w:bCs/>
      <w:noProof/>
    </w:rPr>
  </w:style>
  <w:style w:type="paragraph" w:styleId="Verzeichnis2">
    <w:name w:val="toc 2"/>
    <w:basedOn w:val="Standard"/>
    <w:next w:val="Standard"/>
    <w:autoRedefine/>
    <w:uiPriority w:val="39"/>
    <w:semiHidden/>
    <w:rsid w:val="002B551B"/>
    <w:pPr>
      <w:tabs>
        <w:tab w:val="right" w:leader="dot" w:pos="10206"/>
      </w:tabs>
      <w:ind w:left="567" w:hanging="567"/>
    </w:pPr>
  </w:style>
  <w:style w:type="paragraph" w:styleId="Verzeichnis3">
    <w:name w:val="toc 3"/>
    <w:basedOn w:val="Standard"/>
    <w:next w:val="Standard"/>
    <w:autoRedefine/>
    <w:uiPriority w:val="39"/>
    <w:semiHidden/>
    <w:rsid w:val="002B551B"/>
    <w:pPr>
      <w:tabs>
        <w:tab w:val="right" w:leader="dot" w:pos="10206"/>
      </w:tabs>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semiHidden/>
    <w:qFormat/>
    <w:rsid w:val="009804FC"/>
    <w:pPr>
      <w:numPr>
        <w:ilvl w:val="5"/>
        <w:numId w:val="24"/>
      </w:numPr>
    </w:pPr>
  </w:style>
  <w:style w:type="paragraph" w:customStyle="1" w:styleId="Nummerierung2">
    <w:name w:val="Nummerierung 2"/>
    <w:basedOn w:val="Nummerierung1"/>
    <w:uiPriority w:val="3"/>
    <w:semiHidden/>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semiHidden/>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LISSA">
    <w:name w:val="Erstellt durch Vorlagenbauer.ch für LISSA"/>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qFormat/>
    <w:rsid w:val="001D6D40"/>
    <w:pPr>
      <w:spacing w:line="20" w:lineRule="exact"/>
    </w:pPr>
    <w:rPr>
      <w:sz w:val="2"/>
      <w:szCs w:val="2"/>
    </w:rPr>
  </w:style>
  <w:style w:type="table" w:customStyle="1" w:styleId="LISSATabelle1">
    <w:name w:val="LISSA Tabelle 1"/>
    <w:basedOn w:val="NormaleTabelle"/>
    <w:uiPriority w:val="99"/>
    <w:rsid w:val="00D7764F"/>
    <w:tblPr>
      <w:tblBorders>
        <w:top w:val="single" w:sz="4" w:space="0" w:color="F08D00" w:themeColor="accent1"/>
        <w:insideH w:val="single" w:sz="4" w:space="0" w:color="F08D00" w:themeColor="accent1"/>
      </w:tblBorders>
      <w:tblCellMar>
        <w:top w:w="85" w:type="dxa"/>
        <w:left w:w="0" w:type="dxa"/>
        <w:bottom w:w="85" w:type="dxa"/>
        <w:right w:w="0" w:type="dxa"/>
      </w:tblCellMar>
    </w:tblPr>
    <w:tblStylePr w:type="firstCol">
      <w:rPr>
        <w:b/>
      </w:rPr>
    </w:tblStylePr>
  </w:style>
  <w:style w:type="paragraph" w:customStyle="1" w:styleId="StandardmitEinzug">
    <w:name w:val="Standard mit Einzug"/>
    <w:basedOn w:val="Standard"/>
    <w:qFormat/>
    <w:rsid w:val="000A5573"/>
    <w:pPr>
      <w:ind w:left="567"/>
    </w:pPr>
  </w:style>
  <w:style w:type="character" w:styleId="NichtaufgelsteErwhnung">
    <w:name w:val="Unresolved Mention"/>
    <w:basedOn w:val="Absatz-Standardschriftart"/>
    <w:uiPriority w:val="79"/>
    <w:semiHidden/>
    <w:unhideWhenUsed/>
    <w:rsid w:val="00D7764F"/>
    <w:rPr>
      <w:color w:val="605E5C"/>
      <w:shd w:val="clear" w:color="auto" w:fill="E1DFDD"/>
    </w:rPr>
  </w:style>
  <w:style w:type="paragraph" w:customStyle="1" w:styleId="StandardHngendmitTab">
    <w:name w:val="Standard Hängend mit Tab"/>
    <w:basedOn w:val="Standard"/>
    <w:uiPriority w:val="98"/>
    <w:semiHidden/>
    <w:qFormat/>
    <w:rsid w:val="00D7764F"/>
    <w:pPr>
      <w:tabs>
        <w:tab w:val="left" w:pos="4820"/>
        <w:tab w:val="left" w:pos="6526"/>
      </w:tabs>
      <w:ind w:left="284" w:hanging="284"/>
    </w:pPr>
  </w:style>
  <w:style w:type="paragraph" w:customStyle="1" w:styleId="Checkbox-Text">
    <w:name w:val="Checkbox-Text"/>
    <w:basedOn w:val="Standard"/>
    <w:qFormat/>
    <w:rsid w:val="004E7005"/>
    <w:pPr>
      <w:tabs>
        <w:tab w:val="left" w:pos="2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ssa-preis.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issa-preis.c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issa-preis.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g\AppData\Local\Temp\pid-6792\LISSA_Formular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C5D51435A4C8A9921C05BC5EC6491"/>
        <w:category>
          <w:name w:val="Allgemein"/>
          <w:gallery w:val="placeholder"/>
        </w:category>
        <w:types>
          <w:type w:val="bbPlcHdr"/>
        </w:types>
        <w:behaviors>
          <w:behavior w:val="content"/>
        </w:behaviors>
        <w:guid w:val="{D43AC851-7DA9-4E4A-9538-FD689A2CC7E0}"/>
      </w:docPartPr>
      <w:docPartBody>
        <w:p w:rsidR="00000000" w:rsidRDefault="00000000">
          <w:pPr>
            <w:pStyle w:val="DA9C5D51435A4C8A9921C05BC5EC6491"/>
          </w:pPr>
          <w:r>
            <w:rPr>
              <w:rStyle w:val="Platzhaltertext"/>
            </w:rPr>
            <w:t>Text</w:t>
          </w:r>
        </w:p>
      </w:docPartBody>
    </w:docPart>
    <w:docPart>
      <w:docPartPr>
        <w:name w:val="5E4410F0D6A546DAB3AD037701653747"/>
        <w:category>
          <w:name w:val="Allgemein"/>
          <w:gallery w:val="placeholder"/>
        </w:category>
        <w:types>
          <w:type w:val="bbPlcHdr"/>
        </w:types>
        <w:behaviors>
          <w:behavior w:val="content"/>
        </w:behaviors>
        <w:guid w:val="{A0D50F7E-22DC-4918-997A-5A1C22F5E488}"/>
      </w:docPartPr>
      <w:docPartBody>
        <w:p w:rsidR="00000000" w:rsidRDefault="00000000">
          <w:pPr>
            <w:pStyle w:val="5E4410F0D6A546DAB3AD037701653747"/>
          </w:pPr>
          <w:r>
            <w:rPr>
              <w:rStyle w:val="Platzhaltertext"/>
            </w:rPr>
            <w:t>Text</w:t>
          </w:r>
        </w:p>
      </w:docPartBody>
    </w:docPart>
    <w:docPart>
      <w:docPartPr>
        <w:name w:val="EBBB8990ED734913BC43A52B128C4FC6"/>
        <w:category>
          <w:name w:val="Allgemein"/>
          <w:gallery w:val="placeholder"/>
        </w:category>
        <w:types>
          <w:type w:val="bbPlcHdr"/>
        </w:types>
        <w:behaviors>
          <w:behavior w:val="content"/>
        </w:behaviors>
        <w:guid w:val="{D6CF2AA8-FD0F-447C-9F87-8C807328EDF9}"/>
      </w:docPartPr>
      <w:docPartBody>
        <w:p w:rsidR="00000000" w:rsidRDefault="00000000">
          <w:pPr>
            <w:pStyle w:val="EBBB8990ED734913BC43A52B128C4FC6"/>
          </w:pPr>
          <w:r>
            <w:rPr>
              <w:rStyle w:val="Platzhaltertext"/>
            </w:rPr>
            <w:t>Text</w:t>
          </w:r>
        </w:p>
      </w:docPartBody>
    </w:docPart>
    <w:docPart>
      <w:docPartPr>
        <w:name w:val="FFADDD1961B141218860E5A3DEAA411C"/>
        <w:category>
          <w:name w:val="Allgemein"/>
          <w:gallery w:val="placeholder"/>
        </w:category>
        <w:types>
          <w:type w:val="bbPlcHdr"/>
        </w:types>
        <w:behaviors>
          <w:behavior w:val="content"/>
        </w:behaviors>
        <w:guid w:val="{7470D3A0-7ACF-481F-B6F7-B9C58C73E0A2}"/>
      </w:docPartPr>
      <w:docPartBody>
        <w:p w:rsidR="00000000" w:rsidRDefault="00000000">
          <w:pPr>
            <w:pStyle w:val="FFADDD1961B141218860E5A3DEAA411C"/>
          </w:pPr>
          <w:r>
            <w:rPr>
              <w:rStyle w:val="Platzhaltertext"/>
            </w:rPr>
            <w:t>Text</w:t>
          </w:r>
        </w:p>
      </w:docPartBody>
    </w:docPart>
    <w:docPart>
      <w:docPartPr>
        <w:name w:val="10DF55A9143C4E5FB74467BF5A1F244A"/>
        <w:category>
          <w:name w:val="Allgemein"/>
          <w:gallery w:val="placeholder"/>
        </w:category>
        <w:types>
          <w:type w:val="bbPlcHdr"/>
        </w:types>
        <w:behaviors>
          <w:behavior w:val="content"/>
        </w:behaviors>
        <w:guid w:val="{8CAAE79D-65BA-4761-8340-40F739C941A4}"/>
      </w:docPartPr>
      <w:docPartBody>
        <w:p w:rsidR="00000000" w:rsidRDefault="00000000">
          <w:pPr>
            <w:pStyle w:val="10DF55A9143C4E5FB74467BF5A1F244A"/>
          </w:pPr>
          <w:r>
            <w:rPr>
              <w:rStyle w:val="Platzhaltertext"/>
            </w:rPr>
            <w:t>Text</w:t>
          </w:r>
        </w:p>
      </w:docPartBody>
    </w:docPart>
    <w:docPart>
      <w:docPartPr>
        <w:name w:val="8F50B8E3C4F04A2EADDBEC0A9F057417"/>
        <w:category>
          <w:name w:val="Allgemein"/>
          <w:gallery w:val="placeholder"/>
        </w:category>
        <w:types>
          <w:type w:val="bbPlcHdr"/>
        </w:types>
        <w:behaviors>
          <w:behavior w:val="content"/>
        </w:behaviors>
        <w:guid w:val="{EB1A37D5-0C77-4B65-9BD5-CAB0666ACEA0}"/>
      </w:docPartPr>
      <w:docPartBody>
        <w:p w:rsidR="00000000" w:rsidRDefault="00000000">
          <w:pPr>
            <w:pStyle w:val="8F50B8E3C4F04A2EADDBEC0A9F057417"/>
          </w:pPr>
          <w:r>
            <w:rPr>
              <w:rStyle w:val="Platzhaltertext"/>
            </w:rPr>
            <w:t>Text</w:t>
          </w:r>
        </w:p>
      </w:docPartBody>
    </w:docPart>
    <w:docPart>
      <w:docPartPr>
        <w:name w:val="6941376F04AB407CA836792B01864ED2"/>
        <w:category>
          <w:name w:val="Allgemein"/>
          <w:gallery w:val="placeholder"/>
        </w:category>
        <w:types>
          <w:type w:val="bbPlcHdr"/>
        </w:types>
        <w:behaviors>
          <w:behavior w:val="content"/>
        </w:behaviors>
        <w:guid w:val="{08ABCCF4-9AEF-4994-9A84-636BFCD80AEF}"/>
      </w:docPartPr>
      <w:docPartBody>
        <w:p w:rsidR="00000000" w:rsidRDefault="00000000">
          <w:pPr>
            <w:pStyle w:val="6941376F04AB407CA836792B01864ED2"/>
          </w:pPr>
          <w:r>
            <w:rPr>
              <w:rStyle w:val="Platzhaltertext"/>
            </w:rPr>
            <w:t>Text</w:t>
          </w:r>
        </w:p>
      </w:docPartBody>
    </w:docPart>
    <w:docPart>
      <w:docPartPr>
        <w:name w:val="FB30F8E9331B4407A3F52CEF674FAEB6"/>
        <w:category>
          <w:name w:val="Allgemein"/>
          <w:gallery w:val="placeholder"/>
        </w:category>
        <w:types>
          <w:type w:val="bbPlcHdr"/>
        </w:types>
        <w:behaviors>
          <w:behavior w:val="content"/>
        </w:behaviors>
        <w:guid w:val="{4C0D759B-16D3-4105-BADE-66370705CC3B}"/>
      </w:docPartPr>
      <w:docPartBody>
        <w:p w:rsidR="00000000" w:rsidRDefault="00000000">
          <w:pPr>
            <w:pStyle w:val="FB30F8E9331B4407A3F52CEF674FAEB6"/>
          </w:pPr>
          <w:r>
            <w:rPr>
              <w:rStyle w:val="Platzhaltertext"/>
            </w:rPr>
            <w:t>Text</w:t>
          </w:r>
        </w:p>
      </w:docPartBody>
    </w:docPart>
    <w:docPart>
      <w:docPartPr>
        <w:name w:val="CFC1CFFFE6C848649CBA02DCA8725409"/>
        <w:category>
          <w:name w:val="Allgemein"/>
          <w:gallery w:val="placeholder"/>
        </w:category>
        <w:types>
          <w:type w:val="bbPlcHdr"/>
        </w:types>
        <w:behaviors>
          <w:behavior w:val="content"/>
        </w:behaviors>
        <w:guid w:val="{3AF05470-722E-4B2C-A959-7EA3ACE40FB5}"/>
      </w:docPartPr>
      <w:docPartBody>
        <w:p w:rsidR="00000000" w:rsidRDefault="00000000">
          <w:pPr>
            <w:pStyle w:val="CFC1CFFFE6C848649CBA02DCA8725409"/>
          </w:pPr>
          <w:r>
            <w:rPr>
              <w:rStyle w:val="Platzhaltertext"/>
            </w:rPr>
            <w:t>Text</w:t>
          </w:r>
        </w:p>
      </w:docPartBody>
    </w:docPart>
    <w:docPart>
      <w:docPartPr>
        <w:name w:val="0C63B59703EC46ADB80D5645D8137D14"/>
        <w:category>
          <w:name w:val="Allgemein"/>
          <w:gallery w:val="placeholder"/>
        </w:category>
        <w:types>
          <w:type w:val="bbPlcHdr"/>
        </w:types>
        <w:behaviors>
          <w:behavior w:val="content"/>
        </w:behaviors>
        <w:guid w:val="{01A292F4-FF4D-4A15-A37E-64E52FD82FC1}"/>
      </w:docPartPr>
      <w:docPartBody>
        <w:p w:rsidR="00000000" w:rsidRDefault="00000000">
          <w:pPr>
            <w:pStyle w:val="0C63B59703EC46ADB80D5645D8137D14"/>
          </w:pPr>
          <w:r>
            <w:rPr>
              <w:rStyle w:val="Platzhaltertext"/>
            </w:rPr>
            <w:t>Text</w:t>
          </w:r>
        </w:p>
      </w:docPartBody>
    </w:docPart>
    <w:docPart>
      <w:docPartPr>
        <w:name w:val="BEF145D137B64895A3D7ECC64F3D69C9"/>
        <w:category>
          <w:name w:val="Allgemein"/>
          <w:gallery w:val="placeholder"/>
        </w:category>
        <w:types>
          <w:type w:val="bbPlcHdr"/>
        </w:types>
        <w:behaviors>
          <w:behavior w:val="content"/>
        </w:behaviors>
        <w:guid w:val="{A9BE1E45-B84F-46E7-877C-5204F749E44D}"/>
      </w:docPartPr>
      <w:docPartBody>
        <w:p w:rsidR="00000000" w:rsidRDefault="00000000">
          <w:pPr>
            <w:pStyle w:val="BEF145D137B64895A3D7ECC64F3D69C9"/>
          </w:pPr>
          <w:r>
            <w:rPr>
              <w:rStyle w:val="Platzhaltertext"/>
            </w:rPr>
            <w:t>Text</w:t>
          </w:r>
        </w:p>
      </w:docPartBody>
    </w:docPart>
    <w:docPart>
      <w:docPartPr>
        <w:name w:val="E195A3BB4A974BDCB209D65A56E8E8D5"/>
        <w:category>
          <w:name w:val="Allgemein"/>
          <w:gallery w:val="placeholder"/>
        </w:category>
        <w:types>
          <w:type w:val="bbPlcHdr"/>
        </w:types>
        <w:behaviors>
          <w:behavior w:val="content"/>
        </w:behaviors>
        <w:guid w:val="{3E6F4A03-1FB4-4529-A002-63E7F3119CC7}"/>
      </w:docPartPr>
      <w:docPartBody>
        <w:p w:rsidR="00000000" w:rsidRDefault="00000000">
          <w:pPr>
            <w:pStyle w:val="E195A3BB4A974BDCB209D65A56E8E8D5"/>
          </w:pPr>
          <w:r>
            <w:rPr>
              <w:rStyle w:val="Platzhaltertext"/>
            </w:rPr>
            <w:t>Text</w:t>
          </w:r>
        </w:p>
      </w:docPartBody>
    </w:docPart>
    <w:docPart>
      <w:docPartPr>
        <w:name w:val="41D71A6AB3A642A6B85692C66FCD4777"/>
        <w:category>
          <w:name w:val="Allgemein"/>
          <w:gallery w:val="placeholder"/>
        </w:category>
        <w:types>
          <w:type w:val="bbPlcHdr"/>
        </w:types>
        <w:behaviors>
          <w:behavior w:val="content"/>
        </w:behaviors>
        <w:guid w:val="{9A3C7CE9-BE2B-4773-B42C-BB9AFD4D1C47}"/>
      </w:docPartPr>
      <w:docPartBody>
        <w:p w:rsidR="00000000" w:rsidRDefault="00000000">
          <w:pPr>
            <w:pStyle w:val="41D71A6AB3A642A6B85692C66FCD4777"/>
          </w:pPr>
          <w:r>
            <w:rPr>
              <w:rStyle w:val="Platzhaltertext"/>
            </w:rPr>
            <w:t>Text</w:t>
          </w:r>
        </w:p>
      </w:docPartBody>
    </w:docPart>
    <w:docPart>
      <w:docPartPr>
        <w:name w:val="F7D12046F6A04B2284A74B9C78F29091"/>
        <w:category>
          <w:name w:val="Allgemein"/>
          <w:gallery w:val="placeholder"/>
        </w:category>
        <w:types>
          <w:type w:val="bbPlcHdr"/>
        </w:types>
        <w:behaviors>
          <w:behavior w:val="content"/>
        </w:behaviors>
        <w:guid w:val="{3F98524A-6E20-4024-AB7F-7DE80F8992D5}"/>
      </w:docPartPr>
      <w:docPartBody>
        <w:p w:rsidR="00000000" w:rsidRDefault="00000000">
          <w:pPr>
            <w:pStyle w:val="F7D12046F6A04B2284A74B9C78F29091"/>
          </w:pPr>
          <w:r>
            <w:rPr>
              <w:rStyle w:val="Platzhaltertext"/>
            </w:rPr>
            <w:t>Text</w:t>
          </w:r>
        </w:p>
      </w:docPartBody>
    </w:docPart>
    <w:docPart>
      <w:docPartPr>
        <w:name w:val="B3EF16DEB2D04093AD4ECCD8B4608C5D"/>
        <w:category>
          <w:name w:val="Allgemein"/>
          <w:gallery w:val="placeholder"/>
        </w:category>
        <w:types>
          <w:type w:val="bbPlcHdr"/>
        </w:types>
        <w:behaviors>
          <w:behavior w:val="content"/>
        </w:behaviors>
        <w:guid w:val="{83990F40-88E0-4732-9BD5-8EDAFDA1D649}"/>
      </w:docPartPr>
      <w:docPartBody>
        <w:p w:rsidR="00000000" w:rsidRDefault="00000000">
          <w:pPr>
            <w:pStyle w:val="B3EF16DEB2D04093AD4ECCD8B4608C5D"/>
          </w:pPr>
          <w:r>
            <w:rPr>
              <w:rStyle w:val="Platzhaltertext"/>
            </w:rPr>
            <w:t>Text</w:t>
          </w:r>
        </w:p>
      </w:docPartBody>
    </w:docPart>
    <w:docPart>
      <w:docPartPr>
        <w:name w:val="7774E8782CE84300BE8D6518A9D0AA6B"/>
        <w:category>
          <w:name w:val="Allgemein"/>
          <w:gallery w:val="placeholder"/>
        </w:category>
        <w:types>
          <w:type w:val="bbPlcHdr"/>
        </w:types>
        <w:behaviors>
          <w:behavior w:val="content"/>
        </w:behaviors>
        <w:guid w:val="{0EBBA3ED-AAC9-4043-9DDE-4122CB203DAA}"/>
      </w:docPartPr>
      <w:docPartBody>
        <w:p w:rsidR="00000000" w:rsidRDefault="00000000">
          <w:pPr>
            <w:pStyle w:val="7774E8782CE84300BE8D6518A9D0AA6B"/>
          </w:pPr>
          <w:r>
            <w:rPr>
              <w:rStyle w:val="Platzhaltertext"/>
            </w:rPr>
            <w:t>Text</w:t>
          </w:r>
        </w:p>
      </w:docPartBody>
    </w:docPart>
    <w:docPart>
      <w:docPartPr>
        <w:name w:val="61BA041D6E5F491EA9649CCF1CB614A3"/>
        <w:category>
          <w:name w:val="Allgemein"/>
          <w:gallery w:val="placeholder"/>
        </w:category>
        <w:types>
          <w:type w:val="bbPlcHdr"/>
        </w:types>
        <w:behaviors>
          <w:behavior w:val="content"/>
        </w:behaviors>
        <w:guid w:val="{01F4DF3E-7E31-42CF-BA6E-F2B045F22492}"/>
      </w:docPartPr>
      <w:docPartBody>
        <w:p w:rsidR="00000000" w:rsidRDefault="00000000">
          <w:pPr>
            <w:pStyle w:val="61BA041D6E5F491EA9649CCF1CB614A3"/>
          </w:pPr>
          <w:r>
            <w:rPr>
              <w:rStyle w:val="Platzhaltertext"/>
            </w:rPr>
            <w:t>Text</w:t>
          </w:r>
        </w:p>
      </w:docPartBody>
    </w:docPart>
    <w:docPart>
      <w:docPartPr>
        <w:name w:val="DC8451EEBA3849EEB4BF41DB0A0EF278"/>
        <w:category>
          <w:name w:val="Allgemein"/>
          <w:gallery w:val="placeholder"/>
        </w:category>
        <w:types>
          <w:type w:val="bbPlcHdr"/>
        </w:types>
        <w:behaviors>
          <w:behavior w:val="content"/>
        </w:behaviors>
        <w:guid w:val="{8B667385-2E33-422E-9D7F-7A18ED9C36E6}"/>
      </w:docPartPr>
      <w:docPartBody>
        <w:p w:rsidR="00000000" w:rsidRDefault="00000000">
          <w:pPr>
            <w:pStyle w:val="DC8451EEBA3849EEB4BF41DB0A0EF278"/>
          </w:pPr>
          <w:r>
            <w:rPr>
              <w:rStyle w:val="Platzhaltertext"/>
            </w:rPr>
            <w:t>Text</w:t>
          </w:r>
        </w:p>
      </w:docPartBody>
    </w:docPart>
    <w:docPart>
      <w:docPartPr>
        <w:name w:val="5D71C16B1C154873A2DAAD25A593B75E"/>
        <w:category>
          <w:name w:val="Allgemein"/>
          <w:gallery w:val="placeholder"/>
        </w:category>
        <w:types>
          <w:type w:val="bbPlcHdr"/>
        </w:types>
        <w:behaviors>
          <w:behavior w:val="content"/>
        </w:behaviors>
        <w:guid w:val="{02D7DBED-7029-4B44-A24D-69E9A6989B89}"/>
      </w:docPartPr>
      <w:docPartBody>
        <w:p w:rsidR="00000000" w:rsidRDefault="00000000">
          <w:pPr>
            <w:pStyle w:val="5D71C16B1C154873A2DAAD25A593B75E"/>
          </w:pPr>
          <w:r>
            <w:rPr>
              <w:rStyle w:val="Platzhaltertext"/>
            </w:rPr>
            <w:t>Text</w:t>
          </w:r>
        </w:p>
      </w:docPartBody>
    </w:docPart>
    <w:docPart>
      <w:docPartPr>
        <w:name w:val="B5D989532FF74471B4CCC379D2289382"/>
        <w:category>
          <w:name w:val="Allgemein"/>
          <w:gallery w:val="placeholder"/>
        </w:category>
        <w:types>
          <w:type w:val="bbPlcHdr"/>
        </w:types>
        <w:behaviors>
          <w:behavior w:val="content"/>
        </w:behaviors>
        <w:guid w:val="{361C7B51-1BDC-4A91-927B-9633EE22A8F0}"/>
      </w:docPartPr>
      <w:docPartBody>
        <w:p w:rsidR="00000000" w:rsidRDefault="00000000">
          <w:pPr>
            <w:pStyle w:val="B5D989532FF74471B4CCC379D2289382"/>
          </w:pPr>
          <w:r>
            <w:rPr>
              <w:rStyle w:val="Platzhaltertext"/>
            </w:rPr>
            <w:t>Text</w:t>
          </w:r>
        </w:p>
      </w:docPartBody>
    </w:docPart>
    <w:docPart>
      <w:docPartPr>
        <w:name w:val="DCD44433448546B795FC9B8CFFEF3FAC"/>
        <w:category>
          <w:name w:val="Allgemein"/>
          <w:gallery w:val="placeholder"/>
        </w:category>
        <w:types>
          <w:type w:val="bbPlcHdr"/>
        </w:types>
        <w:behaviors>
          <w:behavior w:val="content"/>
        </w:behaviors>
        <w:guid w:val="{11650BC1-91B1-41B4-9290-6495F98AB368}"/>
      </w:docPartPr>
      <w:docPartBody>
        <w:p w:rsidR="00000000" w:rsidRDefault="00000000">
          <w:pPr>
            <w:pStyle w:val="DCD44433448546B795FC9B8CFFEF3FAC"/>
          </w:pPr>
          <w:r>
            <w:rPr>
              <w:rStyle w:val="Platzhaltertext"/>
            </w:rPr>
            <w:t>Text</w:t>
          </w:r>
        </w:p>
      </w:docPartBody>
    </w:docPart>
    <w:docPart>
      <w:docPartPr>
        <w:name w:val="ABF4F3AD83B74313848CE7D5F336EFAD"/>
        <w:category>
          <w:name w:val="Allgemein"/>
          <w:gallery w:val="placeholder"/>
        </w:category>
        <w:types>
          <w:type w:val="bbPlcHdr"/>
        </w:types>
        <w:behaviors>
          <w:behavior w:val="content"/>
        </w:behaviors>
        <w:guid w:val="{F1B5D17C-6859-45AA-A905-3B36DA7BBF19}"/>
      </w:docPartPr>
      <w:docPartBody>
        <w:p w:rsidR="00000000" w:rsidRDefault="00000000">
          <w:pPr>
            <w:pStyle w:val="ABF4F3AD83B74313848CE7D5F336EFAD"/>
          </w:pPr>
          <w:r>
            <w:rPr>
              <w:rStyle w:val="Platzhaltertext"/>
            </w:rPr>
            <w:t>Text</w:t>
          </w:r>
        </w:p>
      </w:docPartBody>
    </w:docPart>
    <w:docPart>
      <w:docPartPr>
        <w:name w:val="AB43A6FFBE7E4DDAB86D25B97DBF65B3"/>
        <w:category>
          <w:name w:val="Allgemein"/>
          <w:gallery w:val="placeholder"/>
        </w:category>
        <w:types>
          <w:type w:val="bbPlcHdr"/>
        </w:types>
        <w:behaviors>
          <w:behavior w:val="content"/>
        </w:behaviors>
        <w:guid w:val="{63AAE94D-661D-4593-8E29-A59B6277A583}"/>
      </w:docPartPr>
      <w:docPartBody>
        <w:p w:rsidR="00000000" w:rsidRDefault="00000000">
          <w:pPr>
            <w:pStyle w:val="AB43A6FFBE7E4DDAB86D25B97DBF65B3"/>
          </w:pPr>
          <w:r>
            <w:rPr>
              <w:rStyle w:val="Platzhaltertext"/>
            </w:rPr>
            <w:t>Text</w:t>
          </w:r>
        </w:p>
      </w:docPartBody>
    </w:docPart>
    <w:docPart>
      <w:docPartPr>
        <w:name w:val="94BD0514A50D4A7983141AA88BDF60C3"/>
        <w:category>
          <w:name w:val="Allgemein"/>
          <w:gallery w:val="placeholder"/>
        </w:category>
        <w:types>
          <w:type w:val="bbPlcHdr"/>
        </w:types>
        <w:behaviors>
          <w:behavior w:val="content"/>
        </w:behaviors>
        <w:guid w:val="{4A0A79E3-2F98-4F1C-9E47-2FD19CC1D030}"/>
      </w:docPartPr>
      <w:docPartBody>
        <w:p w:rsidR="00000000" w:rsidRDefault="00000000">
          <w:pPr>
            <w:pStyle w:val="94BD0514A50D4A7983141AA88BDF60C3"/>
          </w:pPr>
          <w:r>
            <w:rPr>
              <w:rStyle w:val="Platzhaltertext"/>
            </w:rPr>
            <w:t>Text</w:t>
          </w:r>
        </w:p>
      </w:docPartBody>
    </w:docPart>
    <w:docPart>
      <w:docPartPr>
        <w:name w:val="B37DE84DC24741CB88DD0A04E0DC6E87"/>
        <w:category>
          <w:name w:val="Allgemein"/>
          <w:gallery w:val="placeholder"/>
        </w:category>
        <w:types>
          <w:type w:val="bbPlcHdr"/>
        </w:types>
        <w:behaviors>
          <w:behavior w:val="content"/>
        </w:behaviors>
        <w:guid w:val="{40CBD115-9886-431C-9898-BBD3FBB4D01A}"/>
      </w:docPartPr>
      <w:docPartBody>
        <w:p w:rsidR="00000000" w:rsidRDefault="00000000">
          <w:pPr>
            <w:pStyle w:val="B37DE84DC24741CB88DD0A04E0DC6E87"/>
          </w:pPr>
          <w:r>
            <w:rPr>
              <w:rStyle w:val="Platzhaltertext"/>
            </w:rPr>
            <w:t>Text</w:t>
          </w:r>
        </w:p>
      </w:docPartBody>
    </w:docPart>
    <w:docPart>
      <w:docPartPr>
        <w:name w:val="2DC9CBDCA4B64BBE9FFBEE829F9C66D0"/>
        <w:category>
          <w:name w:val="Allgemein"/>
          <w:gallery w:val="placeholder"/>
        </w:category>
        <w:types>
          <w:type w:val="bbPlcHdr"/>
        </w:types>
        <w:behaviors>
          <w:behavior w:val="content"/>
        </w:behaviors>
        <w:guid w:val="{6274B391-6D68-4C59-A36A-BAB467D5E4FA}"/>
      </w:docPartPr>
      <w:docPartBody>
        <w:p w:rsidR="00000000" w:rsidRDefault="00000000">
          <w:pPr>
            <w:pStyle w:val="2DC9CBDCA4B64BBE9FFBEE829F9C66D0"/>
          </w:pPr>
          <w:r>
            <w:rPr>
              <w:rStyle w:val="Platzhaltertext"/>
            </w:rPr>
            <w:t>Text</w:t>
          </w:r>
        </w:p>
      </w:docPartBody>
    </w:docPart>
    <w:docPart>
      <w:docPartPr>
        <w:name w:val="2AF1EBF27E0643F49E0F43D5E4F6522C"/>
        <w:category>
          <w:name w:val="Allgemein"/>
          <w:gallery w:val="placeholder"/>
        </w:category>
        <w:types>
          <w:type w:val="bbPlcHdr"/>
        </w:types>
        <w:behaviors>
          <w:behavior w:val="content"/>
        </w:behaviors>
        <w:guid w:val="{D344A534-2520-420D-A55F-3269BB79C926}"/>
      </w:docPartPr>
      <w:docPartBody>
        <w:p w:rsidR="00000000" w:rsidRDefault="00000000">
          <w:pPr>
            <w:pStyle w:val="2AF1EBF27E0643F49E0F43D5E4F6522C"/>
          </w:pPr>
          <w:r>
            <w:rPr>
              <w:rStyle w:val="Platzhaltertext"/>
            </w:rPr>
            <w:t>Text</w:t>
          </w:r>
        </w:p>
      </w:docPartBody>
    </w:docPart>
    <w:docPart>
      <w:docPartPr>
        <w:name w:val="4744C213D782443E99A4FA9B383725BD"/>
        <w:category>
          <w:name w:val="Allgemein"/>
          <w:gallery w:val="placeholder"/>
        </w:category>
        <w:types>
          <w:type w:val="bbPlcHdr"/>
        </w:types>
        <w:behaviors>
          <w:behavior w:val="content"/>
        </w:behaviors>
        <w:guid w:val="{52E34F91-CAAB-4720-9B16-6D35E8F24085}"/>
      </w:docPartPr>
      <w:docPartBody>
        <w:p w:rsidR="00000000" w:rsidRDefault="00000000">
          <w:pPr>
            <w:pStyle w:val="4744C213D782443E99A4FA9B383725BD"/>
          </w:pPr>
          <w:r>
            <w:rPr>
              <w:rStyle w:val="Platzhaltertext"/>
            </w:rPr>
            <w:t>Text</w:t>
          </w:r>
        </w:p>
      </w:docPartBody>
    </w:docPart>
    <w:docPart>
      <w:docPartPr>
        <w:name w:val="0D05F7E07AE246BBAB91B18DCBC7EFCA"/>
        <w:category>
          <w:name w:val="Allgemein"/>
          <w:gallery w:val="placeholder"/>
        </w:category>
        <w:types>
          <w:type w:val="bbPlcHdr"/>
        </w:types>
        <w:behaviors>
          <w:behavior w:val="content"/>
        </w:behaviors>
        <w:guid w:val="{660075F8-D068-43B4-B4CC-B946FE5D534B}"/>
      </w:docPartPr>
      <w:docPartBody>
        <w:p w:rsidR="00000000" w:rsidRDefault="00000000">
          <w:pPr>
            <w:pStyle w:val="0D05F7E07AE246BBAB91B18DCBC7EFCA"/>
          </w:pPr>
          <w:r>
            <w:rPr>
              <w:rStyle w:val="Platzhaltertext"/>
            </w:rPr>
            <w:t>00.00.0000</w:t>
          </w:r>
        </w:p>
      </w:docPartBody>
    </w:docPart>
    <w:docPart>
      <w:docPartPr>
        <w:name w:val="740C3326EF014633A8EFD533FDF8837B"/>
        <w:category>
          <w:name w:val="Allgemein"/>
          <w:gallery w:val="placeholder"/>
        </w:category>
        <w:types>
          <w:type w:val="bbPlcHdr"/>
        </w:types>
        <w:behaviors>
          <w:behavior w:val="content"/>
        </w:behaviors>
        <w:guid w:val="{296C2CFD-1193-43E0-9BE3-D747AF64347C}"/>
      </w:docPartPr>
      <w:docPartBody>
        <w:p w:rsidR="00000000" w:rsidRDefault="00000000">
          <w:pPr>
            <w:pStyle w:val="740C3326EF014633A8EFD533FDF8837B"/>
          </w:pPr>
          <w:r>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de-CH"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Pr>
      <w:color w:val="E8E8E8" w:themeColor="background2"/>
    </w:rPr>
  </w:style>
  <w:style w:type="paragraph" w:customStyle="1" w:styleId="DA9C5D51435A4C8A9921C05BC5EC6491">
    <w:name w:val="DA9C5D51435A4C8A9921C05BC5EC6491"/>
  </w:style>
  <w:style w:type="paragraph" w:customStyle="1" w:styleId="5E4410F0D6A546DAB3AD037701653747">
    <w:name w:val="5E4410F0D6A546DAB3AD037701653747"/>
  </w:style>
  <w:style w:type="paragraph" w:customStyle="1" w:styleId="EBBB8990ED734913BC43A52B128C4FC6">
    <w:name w:val="EBBB8990ED734913BC43A52B128C4FC6"/>
  </w:style>
  <w:style w:type="paragraph" w:customStyle="1" w:styleId="FFADDD1961B141218860E5A3DEAA411C">
    <w:name w:val="FFADDD1961B141218860E5A3DEAA411C"/>
  </w:style>
  <w:style w:type="paragraph" w:customStyle="1" w:styleId="10DF55A9143C4E5FB74467BF5A1F244A">
    <w:name w:val="10DF55A9143C4E5FB74467BF5A1F244A"/>
  </w:style>
  <w:style w:type="paragraph" w:customStyle="1" w:styleId="8F50B8E3C4F04A2EADDBEC0A9F057417">
    <w:name w:val="8F50B8E3C4F04A2EADDBEC0A9F057417"/>
  </w:style>
  <w:style w:type="paragraph" w:customStyle="1" w:styleId="6941376F04AB407CA836792B01864ED2">
    <w:name w:val="6941376F04AB407CA836792B01864ED2"/>
  </w:style>
  <w:style w:type="paragraph" w:customStyle="1" w:styleId="FB30F8E9331B4407A3F52CEF674FAEB6">
    <w:name w:val="FB30F8E9331B4407A3F52CEF674FAEB6"/>
  </w:style>
  <w:style w:type="paragraph" w:customStyle="1" w:styleId="CFC1CFFFE6C848649CBA02DCA8725409">
    <w:name w:val="CFC1CFFFE6C848649CBA02DCA8725409"/>
  </w:style>
  <w:style w:type="paragraph" w:customStyle="1" w:styleId="0C63B59703EC46ADB80D5645D8137D14">
    <w:name w:val="0C63B59703EC46ADB80D5645D8137D14"/>
  </w:style>
  <w:style w:type="paragraph" w:customStyle="1" w:styleId="BEF145D137B64895A3D7ECC64F3D69C9">
    <w:name w:val="BEF145D137B64895A3D7ECC64F3D69C9"/>
  </w:style>
  <w:style w:type="paragraph" w:customStyle="1" w:styleId="E195A3BB4A974BDCB209D65A56E8E8D5">
    <w:name w:val="E195A3BB4A974BDCB209D65A56E8E8D5"/>
  </w:style>
  <w:style w:type="paragraph" w:customStyle="1" w:styleId="41D71A6AB3A642A6B85692C66FCD4777">
    <w:name w:val="41D71A6AB3A642A6B85692C66FCD4777"/>
  </w:style>
  <w:style w:type="paragraph" w:customStyle="1" w:styleId="F7D12046F6A04B2284A74B9C78F29091">
    <w:name w:val="F7D12046F6A04B2284A74B9C78F29091"/>
  </w:style>
  <w:style w:type="paragraph" w:customStyle="1" w:styleId="B3EF16DEB2D04093AD4ECCD8B4608C5D">
    <w:name w:val="B3EF16DEB2D04093AD4ECCD8B4608C5D"/>
  </w:style>
  <w:style w:type="paragraph" w:customStyle="1" w:styleId="7774E8782CE84300BE8D6518A9D0AA6B">
    <w:name w:val="7774E8782CE84300BE8D6518A9D0AA6B"/>
  </w:style>
  <w:style w:type="paragraph" w:customStyle="1" w:styleId="61BA041D6E5F491EA9649CCF1CB614A3">
    <w:name w:val="61BA041D6E5F491EA9649CCF1CB614A3"/>
  </w:style>
  <w:style w:type="paragraph" w:customStyle="1" w:styleId="DC8451EEBA3849EEB4BF41DB0A0EF278">
    <w:name w:val="DC8451EEBA3849EEB4BF41DB0A0EF278"/>
  </w:style>
  <w:style w:type="paragraph" w:customStyle="1" w:styleId="5D71C16B1C154873A2DAAD25A593B75E">
    <w:name w:val="5D71C16B1C154873A2DAAD25A593B75E"/>
  </w:style>
  <w:style w:type="paragraph" w:customStyle="1" w:styleId="B5D989532FF74471B4CCC379D2289382">
    <w:name w:val="B5D989532FF74471B4CCC379D2289382"/>
  </w:style>
  <w:style w:type="paragraph" w:customStyle="1" w:styleId="DCD44433448546B795FC9B8CFFEF3FAC">
    <w:name w:val="DCD44433448546B795FC9B8CFFEF3FAC"/>
  </w:style>
  <w:style w:type="paragraph" w:customStyle="1" w:styleId="ABF4F3AD83B74313848CE7D5F336EFAD">
    <w:name w:val="ABF4F3AD83B74313848CE7D5F336EFAD"/>
  </w:style>
  <w:style w:type="paragraph" w:customStyle="1" w:styleId="AB43A6FFBE7E4DDAB86D25B97DBF65B3">
    <w:name w:val="AB43A6FFBE7E4DDAB86D25B97DBF65B3"/>
  </w:style>
  <w:style w:type="paragraph" w:customStyle="1" w:styleId="94BD0514A50D4A7983141AA88BDF60C3">
    <w:name w:val="94BD0514A50D4A7983141AA88BDF60C3"/>
  </w:style>
  <w:style w:type="paragraph" w:customStyle="1" w:styleId="B37DE84DC24741CB88DD0A04E0DC6E87">
    <w:name w:val="B37DE84DC24741CB88DD0A04E0DC6E87"/>
  </w:style>
  <w:style w:type="paragraph" w:customStyle="1" w:styleId="2DC9CBDCA4B64BBE9FFBEE829F9C66D0">
    <w:name w:val="2DC9CBDCA4B64BBE9FFBEE829F9C66D0"/>
  </w:style>
  <w:style w:type="paragraph" w:customStyle="1" w:styleId="2AF1EBF27E0643F49E0F43D5E4F6522C">
    <w:name w:val="2AF1EBF27E0643F49E0F43D5E4F6522C"/>
  </w:style>
  <w:style w:type="paragraph" w:customStyle="1" w:styleId="4744C213D782443E99A4FA9B383725BD">
    <w:name w:val="4744C213D782443E99A4FA9B383725BD"/>
  </w:style>
  <w:style w:type="paragraph" w:customStyle="1" w:styleId="0D05F7E07AE246BBAB91B18DCBC7EFCA">
    <w:name w:val="0D05F7E07AE246BBAB91B18DCBC7EFCA"/>
  </w:style>
  <w:style w:type="paragraph" w:customStyle="1" w:styleId="740C3326EF014633A8EFD533FDF8837B">
    <w:name w:val="740C3326EF014633A8EFD533FDF88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Preis">
      <a:dk1>
        <a:sysClr val="windowText" lastClr="000000"/>
      </a:dk1>
      <a:lt1>
        <a:sysClr val="window" lastClr="FFFFFF"/>
      </a:lt1>
      <a:dk2>
        <a:srgbClr val="003867"/>
      </a:dk2>
      <a:lt2>
        <a:srgbClr val="B9B9B9"/>
      </a:lt2>
      <a:accent1>
        <a:srgbClr val="F08D00"/>
      </a:accent1>
      <a:accent2>
        <a:srgbClr val="3D90AD"/>
      </a:accent2>
      <a:accent3>
        <a:srgbClr val="3FBEBB"/>
      </a:accent3>
      <a:accent4>
        <a:srgbClr val="44BA74"/>
      </a:accent4>
      <a:accent5>
        <a:srgbClr val="BF87C3"/>
      </a:accent5>
      <a:accent6>
        <a:srgbClr val="ECCE62"/>
      </a:accent6>
      <a:hlink>
        <a:srgbClr val="000000"/>
      </a:hlink>
      <a:folHlink>
        <a:srgbClr val="000000"/>
      </a:folHlink>
    </a:clrScheme>
    <a:fontScheme name="LISSA-Preis">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E9E89CA6-69DC-436A-9C38-350F2ED97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LISSA_Formular24.dotx</Template>
  <TotalTime>0</TotalTime>
  <Pages>4</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Regula Haag</dc:creator>
  <cp:lastModifiedBy>Regula Haag</cp:lastModifiedBy>
  <cp:revision>1</cp:revision>
  <cp:lastPrinted>2023-03-28T06:46:00Z</cp:lastPrinted>
  <dcterms:created xsi:type="dcterms:W3CDTF">2024-02-29T08:17:00Z</dcterms:created>
  <dcterms:modified xsi:type="dcterms:W3CDTF">2024-02-29T08:18:00Z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